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E3" w:rsidRPr="00807518" w:rsidRDefault="00554890" w:rsidP="00807518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Instrukcja do Ogłoszenia</w:t>
      </w:r>
      <w:r w:rsidR="009C7164" w:rsidRPr="00807518">
        <w:rPr>
          <w:rFonts w:ascii="Times New Roman" w:hAnsi="Times New Roman" w:cs="Times New Roman"/>
          <w:b/>
          <w:bCs/>
          <w:sz w:val="36"/>
          <w:szCs w:val="36"/>
        </w:rPr>
        <w:t xml:space="preserve"> o Przetargu O</w:t>
      </w:r>
      <w:r w:rsidR="00707E5F" w:rsidRPr="00807518">
        <w:rPr>
          <w:rFonts w:ascii="Times New Roman" w:hAnsi="Times New Roman" w:cs="Times New Roman"/>
          <w:b/>
          <w:bCs/>
          <w:sz w:val="36"/>
          <w:szCs w:val="36"/>
        </w:rPr>
        <w:t>graniczon</w:t>
      </w:r>
      <w:r w:rsidR="00807518">
        <w:rPr>
          <w:rFonts w:ascii="Times New Roman" w:hAnsi="Times New Roman" w:cs="Times New Roman"/>
          <w:b/>
          <w:bCs/>
          <w:sz w:val="36"/>
          <w:szCs w:val="36"/>
        </w:rPr>
        <w:t>ym</w:t>
      </w:r>
    </w:p>
    <w:p w:rsidR="00707E5F" w:rsidRPr="009A35B4" w:rsidRDefault="00707E5F" w:rsidP="008F2BF9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0ED3" w:rsidRPr="00A7210D" w:rsidRDefault="0087501F" w:rsidP="0078119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27E6E" w:rsidRPr="00A7210D">
        <w:rPr>
          <w:rFonts w:ascii="Times New Roman" w:eastAsia="Times New Roman" w:hAnsi="Times New Roman" w:cs="Times New Roman"/>
          <w:b/>
          <w:sz w:val="24"/>
          <w:szCs w:val="24"/>
        </w:rPr>
        <w:t>/2016 –</w:t>
      </w:r>
      <w:r w:rsidR="00727E6E" w:rsidRPr="00A72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0ED3" w:rsidRPr="00A7210D">
        <w:rPr>
          <w:rFonts w:ascii="Times New Roman" w:hAnsi="Times New Roman" w:cs="Times New Roman"/>
          <w:b/>
          <w:sz w:val="24"/>
          <w:szCs w:val="24"/>
        </w:rPr>
        <w:t>Remont i przebudowa istniejącej instalacji awaryjnego oświetlenia ewakuacyjnego Teatru</w:t>
      </w:r>
    </w:p>
    <w:p w:rsidR="00C70ED3" w:rsidRPr="00A7210D" w:rsidRDefault="00C70ED3" w:rsidP="00727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ED3" w:rsidRPr="00A7210D" w:rsidRDefault="00C70ED3" w:rsidP="00727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E6E" w:rsidRPr="00A7210D" w:rsidRDefault="00727E6E" w:rsidP="00727E6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27E6E" w:rsidRPr="00A7210D" w:rsidRDefault="00727E6E" w:rsidP="00727E6E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TEATR DRAMATYCZNY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im. ALEKSANDRA WĘGIERKI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w BIAŁYMSTOKU                     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Adres: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ul. Elektryczna 12, 15-080 Białystok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Telefon:     85 7499 173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Faks:          85 7499 164, </w:t>
      </w:r>
      <w:r w:rsidRPr="00A7210D">
        <w:rPr>
          <w:rFonts w:ascii="Times New Roman" w:hAnsi="Times New Roman" w:cs="Times New Roman"/>
          <w:bCs/>
          <w:sz w:val="24"/>
          <w:szCs w:val="24"/>
        </w:rPr>
        <w:t>85 7499182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REGON:    000278988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NIP:            542-020-78-22</w:t>
      </w:r>
    </w:p>
    <w:p w:rsidR="00727E6E" w:rsidRPr="00A7210D" w:rsidRDefault="0090580E" w:rsidP="00727E6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www.dramatyczny.pl</w:t>
      </w:r>
    </w:p>
    <w:p w:rsidR="00727E6E" w:rsidRPr="00A7210D" w:rsidRDefault="00727E6E" w:rsidP="00727E6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e-mail:</w:t>
      </w:r>
      <w:r w:rsidR="00A7210D" w:rsidRPr="00A7210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7210D">
          <w:rPr>
            <w:rStyle w:val="Hipercze"/>
            <w:rFonts w:ascii="Times New Roman" w:eastAsia="SimSun" w:hAnsi="Times New Roman" w:cs="Times New Roman"/>
            <w:sz w:val="24"/>
            <w:szCs w:val="24"/>
          </w:rPr>
          <w:t>administracja</w:t>
        </w:r>
        <w:r w:rsidR="00A7210D" w:rsidRPr="00A7210D">
          <w:rPr>
            <w:rStyle w:val="Hipercze"/>
            <w:rFonts w:ascii="Times New Roman" w:eastAsia="SimSun" w:hAnsi="Times New Roman" w:cs="Times New Roman"/>
            <w:sz w:val="24"/>
            <w:szCs w:val="24"/>
          </w:rPr>
          <w:t>i@dramatyczny.pl</w:t>
        </w:r>
      </w:hyperlink>
    </w:p>
    <w:p w:rsidR="00C63E6B" w:rsidRPr="00A7210D" w:rsidRDefault="00C63E6B" w:rsidP="00BF616E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 xml:space="preserve">RODZAJ ZAMAWIAJĄCEGO: </w:t>
      </w:r>
      <w:r w:rsidR="00727E6E" w:rsidRPr="00A7210D">
        <w:rPr>
          <w:rFonts w:ascii="Times New Roman" w:hAnsi="Times New Roman" w:cs="Times New Roman"/>
          <w:b/>
          <w:bCs/>
          <w:sz w:val="24"/>
          <w:szCs w:val="24"/>
        </w:rPr>
        <w:t>Instytucja kultury</w:t>
      </w:r>
    </w:p>
    <w:p w:rsidR="00DD0A99" w:rsidRPr="00A7210D" w:rsidRDefault="00DD0A99" w:rsidP="00DD0A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E2C58" w:rsidRPr="00A7210D" w:rsidRDefault="006672E3" w:rsidP="00807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zwany dalej ZAMAWIAJĄCYM, zaprasza do udziału w postępowaniu o zamówienie </w:t>
      </w:r>
      <w:r w:rsidR="00F40E00" w:rsidRPr="00A7210D">
        <w:rPr>
          <w:rFonts w:ascii="Times New Roman" w:hAnsi="Times New Roman" w:cs="Times New Roman"/>
          <w:sz w:val="24"/>
          <w:szCs w:val="24"/>
        </w:rPr>
        <w:t xml:space="preserve">publiczne w trybie przetargu </w:t>
      </w:r>
      <w:r w:rsidRPr="00A7210D">
        <w:rPr>
          <w:rFonts w:ascii="Times New Roman" w:hAnsi="Times New Roman" w:cs="Times New Roman"/>
          <w:sz w:val="24"/>
          <w:szCs w:val="24"/>
        </w:rPr>
        <w:t xml:space="preserve">ograniczonego </w:t>
      </w:r>
      <w:r w:rsidR="006E2C58" w:rsidRPr="00A7210D">
        <w:rPr>
          <w:rFonts w:ascii="Times New Roman" w:hAnsi="Times New Roman" w:cs="Times New Roman"/>
          <w:sz w:val="24"/>
          <w:szCs w:val="24"/>
        </w:rPr>
        <w:t xml:space="preserve">zgodnie z postanowieniami ustawy z dnia 29 stycznia 2004 roku Prawo zamówień publicznych </w:t>
      </w:r>
      <w:r w:rsidR="006E2C58" w:rsidRPr="00A7210D">
        <w:rPr>
          <w:rFonts w:ascii="Times New Roman" w:eastAsia="SimSun" w:hAnsi="Times New Roman" w:cs="Times New Roman"/>
          <w:color w:val="000000"/>
          <w:sz w:val="24"/>
          <w:szCs w:val="24"/>
        </w:rPr>
        <w:t>(Dz. U. 2015 poz. 2164)</w:t>
      </w:r>
      <w:r w:rsidR="006E2C58" w:rsidRPr="00A7210D">
        <w:rPr>
          <w:rFonts w:ascii="Times New Roman" w:hAnsi="Times New Roman" w:cs="Times New Roman"/>
          <w:sz w:val="24"/>
          <w:szCs w:val="24"/>
        </w:rPr>
        <w:t xml:space="preserve">, </w:t>
      </w:r>
      <w:r w:rsidRPr="00A7210D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 w:rsidR="00EC1E53" w:rsidRPr="00A7210D">
        <w:rPr>
          <w:rFonts w:ascii="Times New Roman" w:hAnsi="Times New Roman" w:cs="Times New Roman"/>
          <w:sz w:val="24"/>
          <w:szCs w:val="24"/>
        </w:rPr>
        <w:t xml:space="preserve">nie </w:t>
      </w:r>
      <w:r w:rsidRPr="00A7210D">
        <w:rPr>
          <w:rFonts w:ascii="Times New Roman" w:hAnsi="Times New Roman" w:cs="Times New Roman"/>
          <w:sz w:val="24"/>
          <w:szCs w:val="24"/>
        </w:rPr>
        <w:t>przekraczającej wyrażon</w:t>
      </w:r>
      <w:r w:rsidR="00EC1E53" w:rsidRPr="00A7210D">
        <w:rPr>
          <w:rFonts w:ascii="Times New Roman" w:hAnsi="Times New Roman" w:cs="Times New Roman"/>
          <w:sz w:val="24"/>
          <w:szCs w:val="24"/>
        </w:rPr>
        <w:t>ej</w:t>
      </w:r>
      <w:r w:rsidRPr="00A7210D">
        <w:rPr>
          <w:rFonts w:ascii="Times New Roman" w:hAnsi="Times New Roman" w:cs="Times New Roman"/>
          <w:sz w:val="24"/>
          <w:szCs w:val="24"/>
        </w:rPr>
        <w:t xml:space="preserve"> w złotych równowartoś</w:t>
      </w:r>
      <w:r w:rsidR="00EC1E53" w:rsidRPr="00A7210D">
        <w:rPr>
          <w:rFonts w:ascii="Times New Roman" w:hAnsi="Times New Roman" w:cs="Times New Roman"/>
          <w:sz w:val="24"/>
          <w:szCs w:val="24"/>
        </w:rPr>
        <w:t>ci</w:t>
      </w:r>
      <w:r w:rsidRPr="00A7210D">
        <w:rPr>
          <w:rFonts w:ascii="Times New Roman" w:hAnsi="Times New Roman" w:cs="Times New Roman"/>
          <w:sz w:val="24"/>
          <w:szCs w:val="24"/>
        </w:rPr>
        <w:t xml:space="preserve"> kwoty </w:t>
      </w:r>
      <w:r w:rsidR="00727E6E" w:rsidRPr="00A7210D">
        <w:rPr>
          <w:rFonts w:ascii="Times New Roman" w:hAnsi="Times New Roman" w:cs="Times New Roman"/>
          <w:sz w:val="24"/>
          <w:szCs w:val="24"/>
        </w:rPr>
        <w:t>5 225 000,00</w:t>
      </w:r>
      <w:r w:rsidR="00BF616E" w:rsidRPr="00A72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210D">
        <w:rPr>
          <w:rFonts w:ascii="Times New Roman" w:hAnsi="Times New Roman" w:cs="Times New Roman"/>
          <w:sz w:val="24"/>
          <w:szCs w:val="24"/>
        </w:rPr>
        <w:t>EURO na:</w:t>
      </w:r>
    </w:p>
    <w:p w:rsidR="00852C4E" w:rsidRDefault="00852C4E" w:rsidP="00C70ED3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529A" w:rsidRPr="00A7210D" w:rsidRDefault="00C3529A" w:rsidP="00C70ED3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C70ED3" w:rsidRPr="00A7210D">
        <w:rPr>
          <w:rFonts w:ascii="Times New Roman" w:hAnsi="Times New Roman" w:cs="Times New Roman"/>
          <w:b/>
          <w:sz w:val="24"/>
          <w:szCs w:val="24"/>
        </w:rPr>
        <w:t xml:space="preserve">Remont i przebudowa istniejącej instalacji awaryjnego oświetlenia ewakuacyjnego Teatru </w:t>
      </w:r>
      <w:r w:rsidR="00C70ED3" w:rsidRPr="00A7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Dramatycznego im. Aleksandra Węgierki w Białymstoku</w:t>
      </w:r>
      <w:r w:rsidRPr="00A721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852C4E" w:rsidRDefault="00852C4E" w:rsidP="00F4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0E00" w:rsidRPr="00A7210D" w:rsidRDefault="00F40E00" w:rsidP="00F4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Tryb udzielenia zamówienia.</w:t>
      </w:r>
    </w:p>
    <w:p w:rsidR="00F40E00" w:rsidRPr="00A7210D" w:rsidRDefault="00F40E00" w:rsidP="00F4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A99" w:rsidRPr="00A7210D" w:rsidRDefault="00F40E00" w:rsidP="00F40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Postępowanie prowadzone jest w trybie przetargu ograniczonego </w:t>
      </w:r>
    </w:p>
    <w:p w:rsidR="00F40E00" w:rsidRPr="00A7210D" w:rsidRDefault="00F40E00" w:rsidP="008F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2E3" w:rsidRPr="00A7210D" w:rsidRDefault="006672E3" w:rsidP="008F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0D">
        <w:rPr>
          <w:rFonts w:ascii="Times New Roman" w:hAnsi="Times New Roman" w:cs="Times New Roman"/>
          <w:b/>
          <w:sz w:val="24"/>
          <w:szCs w:val="24"/>
        </w:rPr>
        <w:t>Kod CPV:</w:t>
      </w:r>
    </w:p>
    <w:p w:rsidR="00F40E00" w:rsidRPr="00A7210D" w:rsidRDefault="00F40E00" w:rsidP="008F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ED3" w:rsidRPr="00A7210D" w:rsidRDefault="00C70ED3" w:rsidP="00C70ED3">
      <w:pPr>
        <w:pStyle w:val="Nagwek2"/>
        <w:ind w:firstLine="0"/>
        <w:rPr>
          <w:rFonts w:ascii="Times New Roman" w:eastAsia="Calibri" w:hAnsi="Times New Roman"/>
          <w:sz w:val="24"/>
          <w:szCs w:val="24"/>
        </w:rPr>
      </w:pPr>
      <w:r w:rsidRPr="00A7210D">
        <w:rPr>
          <w:rFonts w:ascii="Times New Roman" w:eastAsia="Calibri" w:hAnsi="Times New Roman"/>
          <w:sz w:val="24"/>
          <w:szCs w:val="24"/>
        </w:rPr>
        <w:t>45311100-1 Roboty w zakresie przewodów instalacji elektrycznej</w:t>
      </w:r>
    </w:p>
    <w:p w:rsidR="00C70ED3" w:rsidRPr="00A7210D" w:rsidRDefault="00C70ED3" w:rsidP="00C70ED3">
      <w:pPr>
        <w:pStyle w:val="Nagwek2"/>
        <w:ind w:firstLine="0"/>
        <w:rPr>
          <w:rFonts w:ascii="Times New Roman" w:eastAsia="Calibri" w:hAnsi="Times New Roman"/>
          <w:sz w:val="24"/>
          <w:szCs w:val="24"/>
        </w:rPr>
      </w:pPr>
      <w:r w:rsidRPr="00A7210D">
        <w:rPr>
          <w:rFonts w:ascii="Times New Roman" w:eastAsia="Calibri" w:hAnsi="Times New Roman"/>
          <w:sz w:val="24"/>
          <w:szCs w:val="24"/>
        </w:rPr>
        <w:t>45311200-2 Roboty w zakresie opraw elektrycznych</w:t>
      </w:r>
    </w:p>
    <w:p w:rsidR="00C70ED3" w:rsidRPr="00A7210D" w:rsidRDefault="00C70ED3" w:rsidP="00C70ED3">
      <w:pPr>
        <w:pStyle w:val="Nagwek2"/>
        <w:ind w:firstLine="0"/>
        <w:rPr>
          <w:rFonts w:ascii="Times New Roman" w:eastAsia="Calibri" w:hAnsi="Times New Roman"/>
          <w:sz w:val="24"/>
          <w:szCs w:val="24"/>
        </w:rPr>
      </w:pPr>
      <w:r w:rsidRPr="00A7210D">
        <w:rPr>
          <w:rFonts w:ascii="Times New Roman" w:eastAsia="Calibri" w:hAnsi="Times New Roman"/>
          <w:sz w:val="24"/>
          <w:szCs w:val="24"/>
        </w:rPr>
        <w:t>45316000-5 Instalowanie systemów oświetlenia sygnalizacyjnego</w:t>
      </w:r>
    </w:p>
    <w:p w:rsidR="008155F6" w:rsidRPr="00A7210D" w:rsidRDefault="008155F6" w:rsidP="008F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E5F" w:rsidRPr="00A7210D" w:rsidRDefault="00707E5F" w:rsidP="008F2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7737" w:rsidRPr="00A7210D" w:rsidRDefault="000C3969" w:rsidP="006164E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Przedmiot zamówienia</w:t>
      </w:r>
    </w:p>
    <w:p w:rsidR="00807518" w:rsidRPr="00A7210D" w:rsidRDefault="00807518" w:rsidP="006D0849">
      <w:pPr>
        <w:pStyle w:val="Nagwek2"/>
        <w:ind w:firstLine="0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Przedmiot zamówienia dotyczy wykonania i odbioru instalacji awaryjnego oświetlenia ewakuacyjnego przewidzianego do realizacji w budynku Teatru Dramatycznego im. Aleksandra Węgierki w Białymstoku, ul. Elektryczna 12.  </w:t>
      </w:r>
    </w:p>
    <w:p w:rsidR="00807518" w:rsidRPr="00A7210D" w:rsidRDefault="00807518" w:rsidP="006D0849">
      <w:pPr>
        <w:pStyle w:val="Nagwek2"/>
        <w:ind w:firstLine="0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Roboty obejmują wszystkie czynności umożliwiające i mające na celu wykonanie nowej instalacji oświetlenia awaryjnego w budynku i przewidują wykonania następujących robót: </w:t>
      </w:r>
    </w:p>
    <w:p w:rsidR="00807518" w:rsidRPr="00A7210D" w:rsidRDefault="00807518" w:rsidP="00852C4E">
      <w:pPr>
        <w:pStyle w:val="Nagwek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zakup, dostarczenie na miejsce robót i wbudowanie wszystkich materiałów niezbędnych do prawidłowego wykonania </w:t>
      </w:r>
      <w:r w:rsidR="006D0849">
        <w:rPr>
          <w:rFonts w:ascii="Times New Roman" w:hAnsi="Times New Roman"/>
          <w:sz w:val="24"/>
          <w:szCs w:val="24"/>
        </w:rPr>
        <w:t>instalacji</w:t>
      </w:r>
      <w:r w:rsidRPr="00A7210D">
        <w:rPr>
          <w:rFonts w:ascii="Times New Roman" w:hAnsi="Times New Roman"/>
          <w:sz w:val="24"/>
          <w:szCs w:val="24"/>
        </w:rPr>
        <w:t xml:space="preserve">, </w:t>
      </w:r>
    </w:p>
    <w:p w:rsidR="00807518" w:rsidRPr="00A7210D" w:rsidRDefault="00807518" w:rsidP="00852C4E">
      <w:pPr>
        <w:pStyle w:val="Nagwek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prace demontażowe </w:t>
      </w:r>
    </w:p>
    <w:p w:rsidR="00807518" w:rsidRPr="00A7210D" w:rsidRDefault="00807518" w:rsidP="00852C4E">
      <w:pPr>
        <w:pStyle w:val="Nagwek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roboty montażowe, </w:t>
      </w:r>
    </w:p>
    <w:p w:rsidR="00807518" w:rsidRPr="00A7210D" w:rsidRDefault="00807518" w:rsidP="00852C4E">
      <w:pPr>
        <w:pStyle w:val="Nagwek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wykonanie niezbędnych pomiarów i prób, </w:t>
      </w:r>
    </w:p>
    <w:p w:rsidR="00807518" w:rsidRPr="00A7210D" w:rsidRDefault="00807518" w:rsidP="00852C4E">
      <w:pPr>
        <w:pStyle w:val="Nagwek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próby i czynności odbiorowe, </w:t>
      </w:r>
    </w:p>
    <w:p w:rsidR="00807518" w:rsidRPr="00A7210D" w:rsidRDefault="00807518" w:rsidP="00852C4E">
      <w:pPr>
        <w:pStyle w:val="Nagwek2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>opracowan</w:t>
      </w:r>
      <w:r w:rsidR="0068773A" w:rsidRPr="00A7210D">
        <w:rPr>
          <w:rFonts w:ascii="Times New Roman" w:hAnsi="Times New Roman"/>
          <w:sz w:val="24"/>
          <w:szCs w:val="24"/>
        </w:rPr>
        <w:t xml:space="preserve">ie dokumentacji powykonawczej, </w:t>
      </w:r>
    </w:p>
    <w:p w:rsidR="00807518" w:rsidRPr="00A7210D" w:rsidRDefault="00807518" w:rsidP="006D0849">
      <w:pPr>
        <w:pStyle w:val="Nagwek2"/>
        <w:ind w:firstLine="0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Zakres rzeczowy obejmuje: </w:t>
      </w:r>
    </w:p>
    <w:p w:rsidR="00807518" w:rsidRPr="00A7210D" w:rsidRDefault="00807518" w:rsidP="00852C4E">
      <w:pPr>
        <w:pStyle w:val="Nagwek2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instalacja oświetlenia awaryjnego i ewakuacyjnego, </w:t>
      </w:r>
    </w:p>
    <w:p w:rsidR="00807518" w:rsidRPr="00A7210D" w:rsidRDefault="00807518" w:rsidP="00852C4E">
      <w:pPr>
        <w:pStyle w:val="Nagwek2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 xml:space="preserve">instalacja połączeń wyrównawczych, </w:t>
      </w:r>
    </w:p>
    <w:p w:rsidR="00807518" w:rsidRPr="00A7210D" w:rsidRDefault="006D0849" w:rsidP="00852C4E">
      <w:pPr>
        <w:pStyle w:val="Nagwek2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instalacje niskoprądowe,</w:t>
      </w:r>
    </w:p>
    <w:p w:rsidR="005A1DA9" w:rsidRPr="005A1DA9" w:rsidRDefault="00807518" w:rsidP="005A1DA9">
      <w:pPr>
        <w:pStyle w:val="Nagwek2"/>
        <w:numPr>
          <w:ilvl w:val="0"/>
          <w:numId w:val="45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A7210D">
        <w:rPr>
          <w:rFonts w:ascii="Times New Roman" w:hAnsi="Times New Roman"/>
          <w:sz w:val="24"/>
          <w:szCs w:val="24"/>
        </w:rPr>
        <w:t>montaż oznaczeń ewakuacyjnych</w:t>
      </w:r>
      <w:r w:rsidR="006D0849">
        <w:rPr>
          <w:rFonts w:ascii="Times New Roman" w:hAnsi="Times New Roman"/>
          <w:sz w:val="24"/>
          <w:szCs w:val="24"/>
        </w:rPr>
        <w:t>.</w:t>
      </w:r>
    </w:p>
    <w:p w:rsidR="00406F29" w:rsidRDefault="005A1DA9" w:rsidP="005A1D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1DA9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</w:p>
    <w:p w:rsidR="005A1DA9" w:rsidRPr="00406F29" w:rsidRDefault="005A1DA9" w:rsidP="005A1D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F29">
        <w:rPr>
          <w:rFonts w:ascii="Times New Roman" w:hAnsi="Times New Roman" w:cs="Times New Roman"/>
          <w:b/>
          <w:bCs/>
          <w:sz w:val="24"/>
          <w:szCs w:val="24"/>
        </w:rPr>
        <w:t>Roboty prowadzone b</w:t>
      </w:r>
      <w:r w:rsidRPr="00406F29">
        <w:rPr>
          <w:rFonts w:ascii="Times New Roman" w:hAnsi="Times New Roman" w:cs="Times New Roman"/>
          <w:b/>
          <w:sz w:val="24"/>
          <w:szCs w:val="24"/>
        </w:rPr>
        <w:t>ędą na obiekcie wpisanym do rejestru zabytków, co powoduje konieczność prowadzenia i nadzorowania robót przez osoby posiadające uprawnienia do kierowania i nadzorowania robót budowlanych w obiektach zabytkowych.</w:t>
      </w:r>
    </w:p>
    <w:p w:rsidR="0068773A" w:rsidRPr="00A7210D" w:rsidRDefault="0068773A" w:rsidP="006164E5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Oferta cała / częściowa / wariantowa</w:t>
      </w:r>
    </w:p>
    <w:p w:rsidR="0068773A" w:rsidRPr="00A7210D" w:rsidRDefault="0068773A" w:rsidP="0045244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>Zamawiający nie dopuszcza w postępowaniu d</w:t>
      </w:r>
      <w:r w:rsidR="0045244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o składanie ofert częściowych i 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>wariantowych.</w:t>
      </w:r>
    </w:p>
    <w:p w:rsidR="00851814" w:rsidRPr="00A7210D" w:rsidRDefault="00F131DE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Termin realizacji zamówienia</w:t>
      </w:r>
    </w:p>
    <w:p w:rsidR="00F131DE" w:rsidRPr="00A7210D" w:rsidRDefault="00F131DE" w:rsidP="00AE6DDE">
      <w:pPr>
        <w:pStyle w:val="Akapitzlist"/>
        <w:widowControl w:val="0"/>
        <w:autoSpaceDE w:val="0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Cs/>
          <w:sz w:val="24"/>
          <w:szCs w:val="24"/>
        </w:rPr>
        <w:t xml:space="preserve">Wykonawca zobowiązany jest wykonać przedmiot </w:t>
      </w:r>
      <w:r w:rsidR="000A1A81" w:rsidRPr="00A7210D">
        <w:rPr>
          <w:rFonts w:ascii="Times New Roman" w:hAnsi="Times New Roman" w:cs="Times New Roman"/>
          <w:bCs/>
          <w:sz w:val="24"/>
          <w:szCs w:val="24"/>
        </w:rPr>
        <w:t xml:space="preserve">zamówienia </w:t>
      </w:r>
      <w:r w:rsidR="009C5F02" w:rsidRPr="00A7210D">
        <w:rPr>
          <w:rFonts w:ascii="Times New Roman" w:hAnsi="Times New Roman" w:cs="Times New Roman"/>
          <w:bCs/>
          <w:sz w:val="24"/>
          <w:szCs w:val="24"/>
        </w:rPr>
        <w:t xml:space="preserve">nie później niż </w:t>
      </w:r>
      <w:r w:rsidR="000E7FA1" w:rsidRPr="00A7210D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101470" w:rsidRPr="00A7210D">
        <w:rPr>
          <w:rFonts w:ascii="Times New Roman" w:hAnsi="Times New Roman" w:cs="Times New Roman"/>
          <w:bCs/>
          <w:sz w:val="24"/>
          <w:szCs w:val="24"/>
        </w:rPr>
        <w:br/>
      </w:r>
      <w:r w:rsidR="00E42312" w:rsidRPr="00A7210D">
        <w:rPr>
          <w:rFonts w:ascii="Times New Roman" w:hAnsi="Times New Roman" w:cs="Times New Roman"/>
          <w:b/>
          <w:bCs/>
          <w:sz w:val="24"/>
          <w:szCs w:val="24"/>
        </w:rPr>
        <w:t>26.08.</w:t>
      </w:r>
      <w:r w:rsidR="00727E6E" w:rsidRPr="00A7210D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E650C4" w:rsidRPr="00A72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FA1" w:rsidRPr="00A7210D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E42312" w:rsidRPr="00A721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2312" w:rsidRPr="00A7210D" w:rsidRDefault="00E42312" w:rsidP="00AE6DDE">
      <w:pPr>
        <w:pStyle w:val="Akapitzlist"/>
        <w:widowControl w:val="0"/>
        <w:autoSpaceDE w:val="0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Udostępnienie terenu prac może nastąpić nie wcześniej niż 01.07.02016r.</w:t>
      </w:r>
    </w:p>
    <w:p w:rsidR="005A5CA7" w:rsidRPr="00A7210D" w:rsidRDefault="00F131DE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Warunki udziału w postępowaniu</w:t>
      </w:r>
      <w:r w:rsidR="005A5CA7" w:rsidRPr="00A721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131DE" w:rsidRPr="00A7210D" w:rsidRDefault="00F131DE" w:rsidP="008F2BF9">
      <w:pPr>
        <w:widowControl w:val="0"/>
        <w:autoSpaceDE w:val="0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zgodnie z art. 22 ust. 1 ustawy z dnia 29 stycznia 2004 r. - </w:t>
      </w:r>
      <w:r w:rsidR="00F509C2" w:rsidRPr="00A7210D">
        <w:rPr>
          <w:rFonts w:ascii="Times New Roman" w:hAnsi="Times New Roman" w:cs="Times New Roman"/>
          <w:color w:val="000000"/>
          <w:sz w:val="24"/>
          <w:szCs w:val="24"/>
        </w:rPr>
        <w:t xml:space="preserve">Prawo zamówień publicznych </w:t>
      </w:r>
      <w:r w:rsidR="00F509C2" w:rsidRPr="00A7210D">
        <w:rPr>
          <w:rFonts w:ascii="Times New Roman" w:eastAsia="SimSun" w:hAnsi="Times New Roman" w:cs="Times New Roman"/>
          <w:color w:val="000000"/>
          <w:sz w:val="24"/>
          <w:szCs w:val="24"/>
        </w:rPr>
        <w:t>(Dz. U. 2015 poz. 2164)</w:t>
      </w: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, zwaną dalej </w:t>
      </w:r>
      <w:r w:rsidR="001B776C" w:rsidRPr="00A7210D">
        <w:rPr>
          <w:rFonts w:ascii="Times New Roman" w:eastAsia="SimSun" w:hAnsi="Times New Roman" w:cs="Times New Roman"/>
          <w:sz w:val="24"/>
          <w:szCs w:val="24"/>
        </w:rPr>
        <w:t>„</w:t>
      </w: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ustawą” </w:t>
      </w:r>
      <w:r w:rsidRPr="00A7210D">
        <w:rPr>
          <w:rFonts w:ascii="Times New Roman" w:hAnsi="Times New Roman" w:cs="Times New Roman"/>
          <w:sz w:val="24"/>
          <w:szCs w:val="24"/>
        </w:rPr>
        <w:t>spełniają warunki, dotyczące:</w:t>
      </w:r>
    </w:p>
    <w:p w:rsidR="00F131DE" w:rsidRPr="00A7210D" w:rsidRDefault="00F131DE" w:rsidP="0087412F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F131DE" w:rsidRPr="00A7210D" w:rsidRDefault="00F131DE" w:rsidP="0087412F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F131DE" w:rsidRPr="00A7210D" w:rsidRDefault="00F131DE" w:rsidP="0087412F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lastRenderedPageBreak/>
        <w:t>Dysponowania odpowiednim potencjałem technicznym oraz osobami zdolnymi do wykonania zamówienia;</w:t>
      </w:r>
    </w:p>
    <w:p w:rsidR="00F131DE" w:rsidRPr="00A7210D" w:rsidRDefault="00F131DE" w:rsidP="0087412F">
      <w:pPr>
        <w:pStyle w:val="Akapitzlist"/>
        <w:numPr>
          <w:ilvl w:val="0"/>
          <w:numId w:val="5"/>
        </w:numPr>
        <w:spacing w:after="24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Znajdują się w sytuacji ekonomicznej i finansowej zapewniającej wykonanie zamówienia.</w:t>
      </w:r>
    </w:p>
    <w:p w:rsidR="00DB308E" w:rsidRPr="00A7210D" w:rsidRDefault="000E1550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warunków udziału w postępowaniu:</w:t>
      </w:r>
    </w:p>
    <w:p w:rsidR="00F131DE" w:rsidRPr="00A7210D" w:rsidRDefault="00F131DE" w:rsidP="008F2BF9">
      <w:pPr>
        <w:widowControl w:val="0"/>
        <w:autoSpaceDE w:val="0"/>
        <w:spacing w:before="120" w:line="240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Zamawiający uzna, </w:t>
      </w:r>
      <w:r w:rsidR="00151D88" w:rsidRPr="00A7210D">
        <w:rPr>
          <w:rFonts w:ascii="Times New Roman" w:eastAsia="SimSun" w:hAnsi="Times New Roman" w:cs="Times New Roman"/>
          <w:sz w:val="24"/>
          <w:szCs w:val="24"/>
        </w:rPr>
        <w:t>że</w:t>
      </w: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 wykonawca spełnia warunki udziału w postępowaniu, o których mowa w pkt </w:t>
      </w:r>
      <w:r w:rsidR="006D0849">
        <w:rPr>
          <w:rFonts w:ascii="Times New Roman" w:eastAsia="SimSun" w:hAnsi="Times New Roman" w:cs="Times New Roman"/>
          <w:sz w:val="24"/>
          <w:szCs w:val="24"/>
        </w:rPr>
        <w:t>4</w:t>
      </w: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, poprzez złożenie przez wykonawcę oświadczenia wynikającego z art. 44 </w:t>
      </w:r>
      <w:r w:rsidRPr="00781191">
        <w:rPr>
          <w:rFonts w:ascii="Times New Roman" w:eastAsia="SimSun" w:hAnsi="Times New Roman" w:cs="Times New Roman"/>
          <w:sz w:val="24"/>
          <w:szCs w:val="24"/>
        </w:rPr>
        <w:t>ustawy (</w:t>
      </w:r>
      <w:r w:rsidR="00781191" w:rsidRPr="00781191">
        <w:rPr>
          <w:rFonts w:ascii="Times New Roman" w:eastAsia="SimSun" w:hAnsi="Times New Roman" w:cs="Times New Roman"/>
          <w:sz w:val="24"/>
          <w:szCs w:val="24"/>
        </w:rPr>
        <w:t>W treści zał. nr 1 do Instrukcji</w:t>
      </w:r>
      <w:r w:rsidRPr="00781191">
        <w:rPr>
          <w:rFonts w:ascii="Times New Roman" w:eastAsia="SimSun" w:hAnsi="Times New Roman" w:cs="Times New Roman"/>
          <w:sz w:val="24"/>
          <w:szCs w:val="24"/>
        </w:rPr>
        <w:t>) oraz</w:t>
      </w: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 gdy</w:t>
      </w:r>
      <w:r w:rsidR="00101470" w:rsidRPr="00A7210D">
        <w:rPr>
          <w:rFonts w:ascii="Times New Roman" w:eastAsia="SimSun" w:hAnsi="Times New Roman" w:cs="Times New Roman"/>
          <w:sz w:val="24"/>
          <w:szCs w:val="24"/>
        </w:rPr>
        <w:t xml:space="preserve"> wykonawca wykaże, </w:t>
      </w:r>
      <w:r w:rsidR="00B74192" w:rsidRPr="00A7210D">
        <w:rPr>
          <w:rFonts w:ascii="Times New Roman" w:eastAsia="SimSun" w:hAnsi="Times New Roman" w:cs="Times New Roman"/>
          <w:sz w:val="24"/>
          <w:szCs w:val="24"/>
        </w:rPr>
        <w:t>że</w:t>
      </w:r>
      <w:r w:rsidRPr="00A7210D">
        <w:rPr>
          <w:rFonts w:ascii="Times New Roman" w:eastAsia="SimSun" w:hAnsi="Times New Roman" w:cs="Times New Roman"/>
          <w:sz w:val="24"/>
          <w:szCs w:val="24"/>
        </w:rPr>
        <w:t>:</w:t>
      </w:r>
    </w:p>
    <w:p w:rsidR="0037494E" w:rsidRPr="00A7210D" w:rsidRDefault="00101470" w:rsidP="0087412F">
      <w:pPr>
        <w:pStyle w:val="Akapitzlist"/>
        <w:numPr>
          <w:ilvl w:val="1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w</w:t>
      </w:r>
      <w:r w:rsidR="0037494E" w:rsidRPr="00A7210D">
        <w:rPr>
          <w:rFonts w:ascii="Times New Roman" w:hAnsi="Times New Roman" w:cs="Times New Roman"/>
          <w:sz w:val="24"/>
          <w:szCs w:val="24"/>
        </w:rPr>
        <w:t xml:space="preserve"> okresie ostatnich 5 lat przed upływem terminu składania </w:t>
      </w:r>
      <w:r w:rsidR="000820C8" w:rsidRPr="00A7210D">
        <w:rPr>
          <w:rFonts w:ascii="Times New Roman" w:hAnsi="Times New Roman" w:cs="Times New Roman"/>
          <w:sz w:val="24"/>
          <w:szCs w:val="24"/>
        </w:rPr>
        <w:t>wniosków</w:t>
      </w:r>
      <w:r w:rsidR="0037494E" w:rsidRPr="00A7210D">
        <w:rPr>
          <w:rFonts w:ascii="Times New Roman" w:hAnsi="Times New Roman" w:cs="Times New Roman"/>
          <w:sz w:val="24"/>
          <w:szCs w:val="24"/>
        </w:rPr>
        <w:t xml:space="preserve">, a jeżeli okres prowadzenia działalności jest krótszy - w tym okresie wykonał z należytą starannością i zgodnie z zasadami sztuki </w:t>
      </w:r>
      <w:r w:rsidR="0037494E" w:rsidRPr="00E40A9E">
        <w:rPr>
          <w:rFonts w:ascii="Times New Roman" w:hAnsi="Times New Roman" w:cs="Times New Roman"/>
          <w:b/>
          <w:sz w:val="24"/>
          <w:szCs w:val="24"/>
        </w:rPr>
        <w:t xml:space="preserve">budowlanej min. </w:t>
      </w:r>
      <w:r w:rsidR="00850BB7">
        <w:rPr>
          <w:rFonts w:ascii="Times New Roman" w:hAnsi="Times New Roman" w:cs="Times New Roman"/>
          <w:b/>
          <w:sz w:val="24"/>
          <w:szCs w:val="24"/>
        </w:rPr>
        <w:t>2</w:t>
      </w:r>
      <w:r w:rsidR="00BC0A5E" w:rsidRPr="00E40A9E">
        <w:rPr>
          <w:rFonts w:ascii="Times New Roman" w:hAnsi="Times New Roman" w:cs="Times New Roman"/>
          <w:b/>
          <w:sz w:val="24"/>
          <w:szCs w:val="24"/>
        </w:rPr>
        <w:t xml:space="preserve"> instalacj</w:t>
      </w:r>
      <w:r w:rsidR="00850BB7">
        <w:rPr>
          <w:rFonts w:ascii="Times New Roman" w:hAnsi="Times New Roman" w:cs="Times New Roman"/>
          <w:b/>
          <w:sz w:val="24"/>
          <w:szCs w:val="24"/>
        </w:rPr>
        <w:t>e</w:t>
      </w:r>
      <w:r w:rsidR="00BC0A5E" w:rsidRPr="00A7210D">
        <w:rPr>
          <w:rFonts w:ascii="Times New Roman" w:hAnsi="Times New Roman" w:cs="Times New Roman"/>
          <w:sz w:val="24"/>
          <w:szCs w:val="24"/>
        </w:rPr>
        <w:t xml:space="preserve"> </w:t>
      </w:r>
      <w:r w:rsidR="00BC0A5E" w:rsidRPr="00A7210D">
        <w:rPr>
          <w:rFonts w:ascii="Times New Roman" w:hAnsi="Times New Roman" w:cs="Times New Roman"/>
          <w:b/>
          <w:sz w:val="24"/>
          <w:szCs w:val="24"/>
        </w:rPr>
        <w:t xml:space="preserve">awaryjnego oświetlenia ewakuacyjnego lub wykonał </w:t>
      </w:r>
      <w:r w:rsidR="00850BB7">
        <w:rPr>
          <w:rFonts w:ascii="Times New Roman" w:hAnsi="Times New Roman" w:cs="Times New Roman"/>
          <w:b/>
          <w:sz w:val="24"/>
          <w:szCs w:val="24"/>
        </w:rPr>
        <w:t>ich</w:t>
      </w:r>
      <w:r w:rsidR="00BC0A5E" w:rsidRPr="00A72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5E" w:rsidRPr="00A7210D">
        <w:rPr>
          <w:rFonts w:ascii="Times New Roman" w:hAnsi="Times New Roman" w:cs="Times New Roman"/>
          <w:sz w:val="24"/>
          <w:szCs w:val="24"/>
        </w:rPr>
        <w:t xml:space="preserve">remont lub przebudowę </w:t>
      </w:r>
      <w:r w:rsidR="00850BB7">
        <w:rPr>
          <w:rFonts w:ascii="Times New Roman" w:hAnsi="Times New Roman" w:cs="Times New Roman"/>
          <w:sz w:val="24"/>
          <w:szCs w:val="24"/>
        </w:rPr>
        <w:t>w tym</w:t>
      </w:r>
      <w:r w:rsidR="00C73475">
        <w:rPr>
          <w:rFonts w:ascii="Times New Roman" w:hAnsi="Times New Roman" w:cs="Times New Roman"/>
          <w:sz w:val="24"/>
          <w:szCs w:val="24"/>
        </w:rPr>
        <w:t xml:space="preserve"> w</w:t>
      </w:r>
      <w:r w:rsidR="00850BB7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406F29">
        <w:rPr>
          <w:rFonts w:ascii="Times New Roman" w:hAnsi="Times New Roman" w:cs="Times New Roman"/>
          <w:sz w:val="24"/>
          <w:szCs w:val="24"/>
        </w:rPr>
        <w:t>jed</w:t>
      </w:r>
      <w:r w:rsidR="00C73475">
        <w:rPr>
          <w:rFonts w:ascii="Times New Roman" w:hAnsi="Times New Roman" w:cs="Times New Roman"/>
          <w:sz w:val="24"/>
          <w:szCs w:val="24"/>
        </w:rPr>
        <w:t>nym obiekcie</w:t>
      </w:r>
      <w:r w:rsidR="00BC0A5E" w:rsidRPr="00A7210D">
        <w:rPr>
          <w:rFonts w:ascii="Times New Roman" w:hAnsi="Times New Roman" w:cs="Times New Roman"/>
          <w:sz w:val="24"/>
          <w:szCs w:val="24"/>
        </w:rPr>
        <w:t xml:space="preserve"> użyteczności publicznej </w:t>
      </w:r>
      <w:r w:rsidR="00C73475">
        <w:rPr>
          <w:rFonts w:ascii="Times New Roman" w:hAnsi="Times New Roman" w:cs="Times New Roman"/>
          <w:sz w:val="24"/>
          <w:szCs w:val="24"/>
        </w:rPr>
        <w:t>będącym</w:t>
      </w:r>
      <w:r w:rsidR="00406F29">
        <w:rPr>
          <w:rFonts w:ascii="Times New Roman" w:hAnsi="Times New Roman" w:cs="Times New Roman"/>
          <w:sz w:val="24"/>
          <w:szCs w:val="24"/>
        </w:rPr>
        <w:t xml:space="preserve"> zabytkiem wpisanym do rejestru zabytków</w:t>
      </w:r>
      <w:r w:rsidR="00C73475">
        <w:rPr>
          <w:rFonts w:ascii="Times New Roman" w:hAnsi="Times New Roman" w:cs="Times New Roman"/>
          <w:sz w:val="24"/>
          <w:szCs w:val="24"/>
        </w:rPr>
        <w:t xml:space="preserve"> -</w:t>
      </w:r>
      <w:r w:rsidR="00406F29">
        <w:rPr>
          <w:rFonts w:ascii="Times New Roman" w:hAnsi="Times New Roman" w:cs="Times New Roman"/>
          <w:sz w:val="24"/>
          <w:szCs w:val="24"/>
        </w:rPr>
        <w:t xml:space="preserve"> </w:t>
      </w:r>
      <w:r w:rsidR="00BC0A5E" w:rsidRPr="00A7210D">
        <w:rPr>
          <w:rFonts w:ascii="Times New Roman" w:hAnsi="Times New Roman" w:cs="Times New Roman"/>
          <w:sz w:val="24"/>
          <w:szCs w:val="24"/>
        </w:rPr>
        <w:t xml:space="preserve">o wartości </w:t>
      </w:r>
      <w:r w:rsidR="007C05AE">
        <w:rPr>
          <w:rFonts w:ascii="Times New Roman" w:hAnsi="Times New Roman" w:cs="Times New Roman"/>
          <w:b/>
          <w:sz w:val="24"/>
          <w:szCs w:val="24"/>
        </w:rPr>
        <w:t>nie mniejszej</w:t>
      </w:r>
      <w:r w:rsidR="00452444" w:rsidRPr="00E40A9E">
        <w:rPr>
          <w:rFonts w:ascii="Times New Roman" w:hAnsi="Times New Roman" w:cs="Times New Roman"/>
          <w:b/>
          <w:sz w:val="24"/>
          <w:szCs w:val="24"/>
        </w:rPr>
        <w:t xml:space="preserve"> niż </w:t>
      </w:r>
      <w:r w:rsidR="00BC0A5E" w:rsidRPr="00E40A9E">
        <w:rPr>
          <w:rFonts w:ascii="Times New Roman" w:hAnsi="Times New Roman" w:cs="Times New Roman"/>
          <w:b/>
          <w:sz w:val="24"/>
          <w:szCs w:val="24"/>
        </w:rPr>
        <w:t>200.000,-</w:t>
      </w:r>
      <w:r w:rsidR="0037494E" w:rsidRPr="00E40A9E">
        <w:rPr>
          <w:rFonts w:ascii="Times New Roman" w:hAnsi="Times New Roman" w:cs="Times New Roman"/>
          <w:b/>
          <w:sz w:val="24"/>
          <w:szCs w:val="24"/>
        </w:rPr>
        <w:t xml:space="preserve"> zł brutto</w:t>
      </w:r>
      <w:r w:rsidR="00406F29">
        <w:rPr>
          <w:rFonts w:ascii="Times New Roman" w:hAnsi="Times New Roman" w:cs="Times New Roman"/>
          <w:b/>
          <w:sz w:val="24"/>
          <w:szCs w:val="24"/>
        </w:rPr>
        <w:t xml:space="preserve"> każda</w:t>
      </w:r>
      <w:r w:rsidR="00C73475">
        <w:rPr>
          <w:rFonts w:ascii="Times New Roman" w:hAnsi="Times New Roman" w:cs="Times New Roman"/>
          <w:b/>
          <w:sz w:val="24"/>
          <w:szCs w:val="24"/>
        </w:rPr>
        <w:t xml:space="preserve"> realizacja</w:t>
      </w:r>
      <w:r w:rsidR="00BC0A5E" w:rsidRPr="00A7210D">
        <w:rPr>
          <w:rFonts w:ascii="Times New Roman" w:hAnsi="Times New Roman" w:cs="Times New Roman"/>
          <w:sz w:val="24"/>
          <w:szCs w:val="24"/>
        </w:rPr>
        <w:t xml:space="preserve"> i</w:t>
      </w:r>
      <w:r w:rsidR="001E6BF0" w:rsidRPr="00A7210D">
        <w:rPr>
          <w:rFonts w:ascii="Times New Roman" w:hAnsi="Times New Roman" w:cs="Times New Roman"/>
          <w:sz w:val="24"/>
          <w:szCs w:val="24"/>
        </w:rPr>
        <w:t xml:space="preserve"> udokumentuje, że roboty te zostały wykonane w sposób należyty oraz zgodny z zasadami sztuki budowlanej i prawidłowo ukończone</w:t>
      </w:r>
      <w:r w:rsidRPr="00A7210D">
        <w:rPr>
          <w:rFonts w:ascii="Times New Roman" w:hAnsi="Times New Roman" w:cs="Times New Roman"/>
          <w:sz w:val="24"/>
          <w:szCs w:val="24"/>
        </w:rPr>
        <w:t>,</w:t>
      </w:r>
      <w:r w:rsidR="001E6BF0" w:rsidRPr="00A72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A5E" w:rsidRPr="00A7210D" w:rsidRDefault="00101470" w:rsidP="0087412F">
      <w:pPr>
        <w:pStyle w:val="Akapitzlist"/>
        <w:numPr>
          <w:ilvl w:val="1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d</w:t>
      </w:r>
      <w:r w:rsidR="00C7341D" w:rsidRPr="00A7210D">
        <w:rPr>
          <w:rFonts w:ascii="Times New Roman" w:hAnsi="Times New Roman" w:cs="Times New Roman"/>
          <w:sz w:val="24"/>
          <w:szCs w:val="24"/>
        </w:rPr>
        <w:t>ysponuje lub będzie dysponował osobami,</w:t>
      </w:r>
      <w:r w:rsidR="00372224" w:rsidRPr="00A7210D">
        <w:rPr>
          <w:rFonts w:ascii="Times New Roman" w:hAnsi="Times New Roman" w:cs="Times New Roman"/>
          <w:sz w:val="24"/>
          <w:szCs w:val="24"/>
        </w:rPr>
        <w:t xml:space="preserve">  </w:t>
      </w:r>
      <w:r w:rsidR="00C7341D" w:rsidRPr="00A7210D">
        <w:rPr>
          <w:rFonts w:ascii="Times New Roman" w:hAnsi="Times New Roman" w:cs="Times New Roman"/>
          <w:sz w:val="24"/>
          <w:szCs w:val="24"/>
        </w:rPr>
        <w:t xml:space="preserve">które będą uczestniczyć w </w:t>
      </w:r>
      <w:r w:rsidR="000410CD" w:rsidRPr="00A7210D">
        <w:rPr>
          <w:rFonts w:ascii="Times New Roman" w:hAnsi="Times New Roman" w:cs="Times New Roman"/>
          <w:sz w:val="24"/>
          <w:szCs w:val="24"/>
        </w:rPr>
        <w:t xml:space="preserve">wykonywaniu zamówienia, w tym: </w:t>
      </w:r>
    </w:p>
    <w:p w:rsidR="00BC0A5E" w:rsidRPr="00E40A9E" w:rsidRDefault="00C7341D" w:rsidP="0087412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A9E">
        <w:rPr>
          <w:rFonts w:ascii="Times New Roman" w:hAnsi="Times New Roman" w:cs="Times New Roman"/>
          <w:b/>
          <w:sz w:val="24"/>
          <w:szCs w:val="24"/>
        </w:rPr>
        <w:t>co najmniej 1 osobą</w:t>
      </w:r>
      <w:r w:rsidRPr="00E40A9E">
        <w:rPr>
          <w:rFonts w:ascii="Times New Roman" w:hAnsi="Times New Roman" w:cs="Times New Roman"/>
          <w:sz w:val="24"/>
          <w:szCs w:val="24"/>
        </w:rPr>
        <w:t>, która</w:t>
      </w:r>
      <w:r w:rsidR="00BC0A5E" w:rsidRPr="00E40A9E">
        <w:rPr>
          <w:rFonts w:ascii="Times New Roman" w:hAnsi="Times New Roman" w:cs="Times New Roman"/>
          <w:sz w:val="24"/>
          <w:szCs w:val="24"/>
        </w:rPr>
        <w:t xml:space="preserve"> </w:t>
      </w:r>
      <w:r w:rsidRPr="00E40A9E">
        <w:rPr>
          <w:rFonts w:ascii="Times New Roman" w:hAnsi="Times New Roman" w:cs="Times New Roman"/>
          <w:sz w:val="24"/>
          <w:szCs w:val="24"/>
        </w:rPr>
        <w:t>posiada uprawnienia budowlane do kierowania robotami budowlanymi w specjalności instalacyjnej w zakresie sieci, instalacji i urządzeń elektryc</w:t>
      </w:r>
      <w:r w:rsidR="00BC0A5E" w:rsidRPr="00E40A9E">
        <w:rPr>
          <w:rFonts w:ascii="Times New Roman" w:hAnsi="Times New Roman" w:cs="Times New Roman"/>
          <w:sz w:val="24"/>
          <w:szCs w:val="24"/>
        </w:rPr>
        <w:t>znych i elektroenergetycznych</w:t>
      </w:r>
      <w:r w:rsidR="00F0511E">
        <w:rPr>
          <w:rFonts w:ascii="Times New Roman" w:hAnsi="Times New Roman" w:cs="Times New Roman"/>
          <w:sz w:val="24"/>
          <w:szCs w:val="24"/>
        </w:rPr>
        <w:t>,</w:t>
      </w:r>
    </w:p>
    <w:p w:rsidR="00BC0A5E" w:rsidRPr="00E40A9E" w:rsidRDefault="00BC0A5E" w:rsidP="00BC0A5E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E40A9E">
        <w:rPr>
          <w:rFonts w:ascii="Times New Roman" w:hAnsi="Times New Roman" w:cs="Times New Roman"/>
          <w:sz w:val="24"/>
          <w:szCs w:val="24"/>
        </w:rPr>
        <w:t>oraz</w:t>
      </w:r>
    </w:p>
    <w:p w:rsidR="007C05AE" w:rsidRDefault="00C7341D" w:rsidP="0087412F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DA9">
        <w:rPr>
          <w:rFonts w:ascii="Times New Roman" w:hAnsi="Times New Roman" w:cs="Times New Roman"/>
          <w:b/>
          <w:sz w:val="24"/>
          <w:szCs w:val="24"/>
        </w:rPr>
        <w:t>co najmniej 1 osobą</w:t>
      </w:r>
      <w:r w:rsidRPr="005A1DA9">
        <w:rPr>
          <w:rFonts w:ascii="Times New Roman" w:hAnsi="Times New Roman" w:cs="Times New Roman"/>
          <w:sz w:val="24"/>
          <w:szCs w:val="24"/>
        </w:rPr>
        <w:t xml:space="preserve">, </w:t>
      </w:r>
      <w:r w:rsidR="005A1DA9" w:rsidRPr="005A1DA9">
        <w:rPr>
          <w:rFonts w:ascii="Times New Roman" w:hAnsi="Times New Roman" w:cs="Times New Roman"/>
          <w:sz w:val="24"/>
          <w:szCs w:val="24"/>
        </w:rPr>
        <w:t>która będzie pełnić funkcję kierownika robót posiadającą kwalifikacje zawodowe na poziomie osoby z uprawnieniami budowlanymi w specjalnoś</w:t>
      </w:r>
      <w:r w:rsidR="00F0511E">
        <w:rPr>
          <w:rFonts w:ascii="Times New Roman" w:hAnsi="Times New Roman" w:cs="Times New Roman"/>
          <w:sz w:val="24"/>
          <w:szCs w:val="24"/>
        </w:rPr>
        <w:t>ci konstrukcyjno-budowlanej,</w:t>
      </w:r>
    </w:p>
    <w:p w:rsidR="007C05AE" w:rsidRDefault="005A1DA9" w:rsidP="007C05AE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A1DA9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BA5419" w:rsidRDefault="007C05AE" w:rsidP="007C05AE">
      <w:pPr>
        <w:pStyle w:val="Akapitzlist"/>
        <w:numPr>
          <w:ilvl w:val="0"/>
          <w:numId w:val="3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A1DA9">
        <w:rPr>
          <w:rFonts w:ascii="Times New Roman" w:hAnsi="Times New Roman" w:cs="Times New Roman"/>
          <w:b/>
          <w:sz w:val="24"/>
          <w:szCs w:val="24"/>
        </w:rPr>
        <w:t>co najmniej 1 osobą</w:t>
      </w:r>
      <w:r w:rsidR="005A1DA9" w:rsidRPr="005A1DA9">
        <w:rPr>
          <w:rFonts w:ascii="Times New Roman" w:hAnsi="Times New Roman" w:cs="Times New Roman"/>
          <w:sz w:val="24"/>
          <w:szCs w:val="24"/>
        </w:rPr>
        <w:t xml:space="preserve"> która posiada uprawnienia do kierowania pracami konserwatorskimi, zgodnie z rozporządzeniem Ministra Kultury i Dziedzictwa Narodowego z dnia 27 lipca 2011 r. w sprawie prowadzenia prac konserwatorskich, restauratorskich, robót budowlanych, badań konserwatorskich i architektonicznych, a także innych działań przy zabytku wpisanym do rejestru zabytków oraz badań archeologicznych i poszukiwań ukrytych lub porzuconych zabytków ruchomych</w:t>
      </w:r>
      <w:r w:rsidR="00F0511E" w:rsidRPr="00F0511E">
        <w:rPr>
          <w:rFonts w:ascii="Times New Roman" w:hAnsi="Times New Roman" w:cs="Times New Roman"/>
          <w:sz w:val="24"/>
          <w:szCs w:val="24"/>
        </w:rPr>
        <w:t xml:space="preserve"> </w:t>
      </w:r>
      <w:r w:rsidR="00F0511E" w:rsidRPr="00E40A9E">
        <w:rPr>
          <w:rFonts w:ascii="Times New Roman" w:hAnsi="Times New Roman" w:cs="Times New Roman"/>
          <w:sz w:val="24"/>
          <w:szCs w:val="24"/>
        </w:rPr>
        <w:t xml:space="preserve">oraz posiadającą </w:t>
      </w:r>
      <w:r w:rsidR="00F0511E" w:rsidRPr="00E40A9E">
        <w:rPr>
          <w:rFonts w:ascii="Times New Roman" w:hAnsi="Times New Roman" w:cs="Times New Roman"/>
          <w:b/>
          <w:sz w:val="24"/>
          <w:szCs w:val="24"/>
        </w:rPr>
        <w:t>co najmniej 5 letnie doświadczenie</w:t>
      </w:r>
      <w:r w:rsidR="005A1DA9" w:rsidRPr="005A1D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419" w:rsidRDefault="00BA5419" w:rsidP="00BA5419">
      <w:pPr>
        <w:pStyle w:val="Akapitzlist"/>
        <w:spacing w:before="24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C05AE" w:rsidRPr="00F0511E" w:rsidRDefault="00F0511E" w:rsidP="00F0511E">
      <w:pPr>
        <w:pStyle w:val="Akapitzlist"/>
        <w:numPr>
          <w:ilvl w:val="1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aby do realizacji zamówienia wykonawca zapewnił</w:t>
      </w:r>
      <w:r w:rsidR="005A1DA9" w:rsidRPr="005A1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dwie osoby w tym jedną osobę</w:t>
      </w:r>
      <w:r w:rsidR="005A1DA9" w:rsidRPr="005A1DA9">
        <w:rPr>
          <w:rFonts w:ascii="Times New Roman" w:hAnsi="Times New Roman" w:cs="Times New Roman"/>
          <w:sz w:val="24"/>
          <w:szCs w:val="24"/>
        </w:rPr>
        <w:t xml:space="preserve"> </w:t>
      </w:r>
      <w:r w:rsidRPr="005A1DA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jącą</w:t>
      </w:r>
      <w:r w:rsidR="005A1DA9" w:rsidRPr="005A1DA9">
        <w:rPr>
          <w:rFonts w:ascii="Times New Roman" w:hAnsi="Times New Roman" w:cs="Times New Roman"/>
          <w:sz w:val="24"/>
          <w:szCs w:val="24"/>
        </w:rPr>
        <w:t xml:space="preserve"> jednocześnie </w:t>
      </w:r>
      <w:r>
        <w:rPr>
          <w:rFonts w:ascii="Times New Roman" w:hAnsi="Times New Roman" w:cs="Times New Roman"/>
          <w:sz w:val="24"/>
          <w:szCs w:val="24"/>
        </w:rPr>
        <w:t xml:space="preserve">wymagane </w:t>
      </w:r>
      <w:r w:rsidR="005A1DA9" w:rsidRPr="005A1DA9">
        <w:rPr>
          <w:rFonts w:ascii="Times New Roman" w:hAnsi="Times New Roman" w:cs="Times New Roman"/>
          <w:sz w:val="24"/>
          <w:szCs w:val="24"/>
        </w:rPr>
        <w:t>uprawnienia</w:t>
      </w:r>
      <w:r w:rsidR="007C05AE">
        <w:rPr>
          <w:rFonts w:ascii="Times New Roman" w:hAnsi="Times New Roman" w:cs="Times New Roman"/>
          <w:sz w:val="24"/>
          <w:szCs w:val="24"/>
        </w:rPr>
        <w:t xml:space="preserve"> w zakresie opisanym w pkt. b oraz c</w:t>
      </w:r>
      <w:r w:rsidR="005A1DA9" w:rsidRPr="005A1DA9">
        <w:rPr>
          <w:rFonts w:ascii="Times New Roman" w:hAnsi="Times New Roman" w:cs="Times New Roman"/>
          <w:sz w:val="24"/>
          <w:szCs w:val="24"/>
        </w:rPr>
        <w:t>.</w:t>
      </w:r>
    </w:p>
    <w:p w:rsidR="007C05AE" w:rsidRPr="00406F29" w:rsidRDefault="00F131DE" w:rsidP="00406F29">
      <w:pPr>
        <w:pStyle w:val="Akapitzlist"/>
        <w:numPr>
          <w:ilvl w:val="1"/>
          <w:numId w:val="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0511E">
        <w:rPr>
          <w:rFonts w:ascii="Times New Roman" w:hAnsi="Times New Roman" w:cs="Times New Roman"/>
          <w:sz w:val="24"/>
          <w:szCs w:val="24"/>
        </w:rPr>
        <w:t xml:space="preserve">W przypadku osób, które uzyskały uprawnienia w innych krajach Unii Europejskiej a także osób z Europejskiego Obszaru Gospodarczego (tj. Królestwo Norwegii, Księstwo Lichtensteinu, Republika Islandii) i obywateli Konfederacji Szwajcarskiej posiadane uprawnienia muszą spełniać warunki określone w ustawie z dnia 18 marca </w:t>
      </w:r>
      <w:r w:rsidRPr="00F0511E">
        <w:rPr>
          <w:rFonts w:ascii="Times New Roman" w:hAnsi="Times New Roman" w:cs="Times New Roman"/>
          <w:sz w:val="24"/>
          <w:szCs w:val="24"/>
        </w:rPr>
        <w:lastRenderedPageBreak/>
        <w:t>2008 r. o zasadach uznawania kwalifikacji zawodowych nabytych w państwach członkowskich Unii Europejskiej (Dz. U. Nr 63, poz. 394</w:t>
      </w:r>
      <w:r w:rsidR="00927579" w:rsidRPr="00F0511E">
        <w:rPr>
          <w:rFonts w:ascii="Times New Roman" w:hAnsi="Times New Roman" w:cs="Times New Roman"/>
          <w:sz w:val="24"/>
          <w:szCs w:val="24"/>
        </w:rPr>
        <w:t xml:space="preserve"> ze zm.</w:t>
      </w:r>
      <w:r w:rsidRPr="00F0511E">
        <w:rPr>
          <w:rFonts w:ascii="Times New Roman" w:hAnsi="Times New Roman" w:cs="Times New Roman"/>
          <w:sz w:val="24"/>
          <w:szCs w:val="24"/>
        </w:rPr>
        <w:t>).</w:t>
      </w:r>
    </w:p>
    <w:p w:rsidR="00CF4C73" w:rsidRPr="00452444" w:rsidRDefault="00452444" w:rsidP="0045244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5.1. </w:t>
      </w:r>
      <w:r w:rsidR="00CF4C73" w:rsidRPr="00452444">
        <w:rPr>
          <w:rFonts w:ascii="Times New Roman" w:hAnsi="Times New Roman" w:cs="Times New Roman"/>
          <w:b/>
          <w:bCs/>
          <w:sz w:val="24"/>
          <w:szCs w:val="24"/>
        </w:rPr>
        <w:t>Znaczenie warunków udziału w postępowaniu</w:t>
      </w:r>
    </w:p>
    <w:p w:rsidR="00460086" w:rsidRPr="00452444" w:rsidRDefault="00460086" w:rsidP="00852C4E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Zamawiający przyzna każdemu Wykonawcy, który spełnia warunki udziału w postępowaniu punkty za po</w:t>
      </w:r>
      <w:r w:rsidR="00F805C2">
        <w:rPr>
          <w:rFonts w:ascii="Times New Roman" w:hAnsi="Times New Roman" w:cs="Times New Roman"/>
          <w:sz w:val="24"/>
          <w:szCs w:val="24"/>
        </w:rPr>
        <w:t xml:space="preserve">siadaną wiedzę i doświadczenie oraz </w:t>
      </w:r>
      <w:r w:rsidRPr="00A7210D">
        <w:rPr>
          <w:rFonts w:ascii="Times New Roman" w:hAnsi="Times New Roman" w:cs="Times New Roman"/>
          <w:sz w:val="24"/>
          <w:szCs w:val="24"/>
        </w:rPr>
        <w:t>osoby zdolne do wykonania zamówienia w następujący sposób:</w:t>
      </w:r>
    </w:p>
    <w:p w:rsidR="00460086" w:rsidRPr="00A7210D" w:rsidRDefault="00460086" w:rsidP="00460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139"/>
        <w:gridCol w:w="4531"/>
      </w:tblGrid>
      <w:tr w:rsidR="00460086" w:rsidRPr="00A7210D" w:rsidTr="00CF4C73">
        <w:tc>
          <w:tcPr>
            <w:tcW w:w="4139" w:type="dxa"/>
          </w:tcPr>
          <w:p w:rsidR="00460086" w:rsidRPr="00A7210D" w:rsidRDefault="00460086" w:rsidP="00A721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Punktacja przyznana</w:t>
            </w:r>
          </w:p>
          <w:p w:rsidR="00E40A9E" w:rsidRDefault="00E40A9E" w:rsidP="00E40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Wykonawcy</w:t>
            </w:r>
          </w:p>
          <w:p w:rsidR="00460086" w:rsidRPr="00E40A9E" w:rsidRDefault="00460086" w:rsidP="00E40A9E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0A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(znaczenie</w:t>
            </w:r>
            <w:r w:rsidR="00E40A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40A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warunków udziału w</w:t>
            </w:r>
            <w:r w:rsidR="00E40A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40A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postępowaniu)</w:t>
            </w:r>
          </w:p>
        </w:tc>
        <w:tc>
          <w:tcPr>
            <w:tcW w:w="4531" w:type="dxa"/>
          </w:tcPr>
          <w:p w:rsidR="00460086" w:rsidRPr="00A7210D" w:rsidRDefault="00460086" w:rsidP="00FF7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86" w:rsidRPr="00A7210D" w:rsidRDefault="00460086" w:rsidP="00A721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Warunki przyznania Wykonawcy punktów</w:t>
            </w:r>
          </w:p>
        </w:tc>
      </w:tr>
      <w:tr w:rsidR="00460086" w:rsidRPr="00A7210D" w:rsidTr="00CF4C73">
        <w:tc>
          <w:tcPr>
            <w:tcW w:w="4139" w:type="dxa"/>
            <w:vAlign w:val="center"/>
          </w:tcPr>
          <w:p w:rsidR="00460086" w:rsidRPr="00E40A9E" w:rsidRDefault="00850BB7" w:rsidP="0085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60086"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  <w:tc>
          <w:tcPr>
            <w:tcW w:w="4531" w:type="dxa"/>
            <w:vAlign w:val="center"/>
          </w:tcPr>
          <w:p w:rsidR="00460086" w:rsidRPr="00E40A9E" w:rsidRDefault="00460086" w:rsidP="00850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E">
              <w:rPr>
                <w:rFonts w:ascii="Times New Roman" w:hAnsi="Times New Roman" w:cs="Times New Roman"/>
                <w:sz w:val="24"/>
                <w:szCs w:val="24"/>
              </w:rPr>
              <w:t>W przypadku gdy Wykonawca jedynie wykaże</w:t>
            </w:r>
            <w:r w:rsidR="00F0511E">
              <w:rPr>
                <w:rFonts w:ascii="Times New Roman" w:hAnsi="Times New Roman" w:cs="Times New Roman"/>
                <w:sz w:val="24"/>
                <w:szCs w:val="24"/>
              </w:rPr>
              <w:t xml:space="preserve"> spełnianie warunku</w:t>
            </w:r>
            <w:r w:rsidR="00A7210D" w:rsidRPr="00E40A9E">
              <w:rPr>
                <w:rFonts w:ascii="Times New Roman" w:hAnsi="Times New Roman" w:cs="Times New Roman"/>
                <w:sz w:val="24"/>
                <w:szCs w:val="24"/>
              </w:rPr>
              <w:t xml:space="preserve"> udziału </w:t>
            </w:r>
            <w:r w:rsidR="00F0511E">
              <w:rPr>
                <w:rFonts w:ascii="Times New Roman" w:hAnsi="Times New Roman" w:cs="Times New Roman"/>
                <w:sz w:val="24"/>
                <w:szCs w:val="24"/>
              </w:rPr>
              <w:t>określonego</w:t>
            </w:r>
            <w:r w:rsidRPr="00E40A9E">
              <w:rPr>
                <w:rFonts w:ascii="Times New Roman" w:hAnsi="Times New Roman" w:cs="Times New Roman"/>
                <w:sz w:val="24"/>
                <w:szCs w:val="24"/>
              </w:rPr>
              <w:t xml:space="preserve"> w pkt. 5.1</w:t>
            </w:r>
            <w:r w:rsidR="00F8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0086" w:rsidRPr="00A7210D" w:rsidTr="00CF4C73">
        <w:tc>
          <w:tcPr>
            <w:tcW w:w="4139" w:type="dxa"/>
            <w:vAlign w:val="center"/>
          </w:tcPr>
          <w:p w:rsidR="00460086" w:rsidRPr="00850BB7" w:rsidRDefault="00850BB7" w:rsidP="0085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+ 2</w:t>
            </w:r>
            <w:r w:rsidR="00460086"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  <w:r w:rsidR="00460086"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każdą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następną </w:t>
            </w:r>
            <w:r w:rsidR="00460086"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>wykazaną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A9E"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>realizację</w:t>
            </w:r>
          </w:p>
        </w:tc>
        <w:tc>
          <w:tcPr>
            <w:tcW w:w="4531" w:type="dxa"/>
            <w:vAlign w:val="center"/>
          </w:tcPr>
          <w:p w:rsidR="00460086" w:rsidRPr="00E40A9E" w:rsidRDefault="00460086" w:rsidP="00850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A9E">
              <w:rPr>
                <w:rFonts w:ascii="Times New Roman" w:hAnsi="Times New Roman" w:cs="Times New Roman"/>
                <w:sz w:val="24"/>
                <w:szCs w:val="24"/>
              </w:rPr>
              <w:t>Za każdą</w:t>
            </w:r>
            <w:r w:rsidR="00A7210D" w:rsidRPr="00E40A9E">
              <w:rPr>
                <w:rFonts w:ascii="Times New Roman" w:hAnsi="Times New Roman" w:cs="Times New Roman"/>
                <w:sz w:val="24"/>
                <w:szCs w:val="24"/>
              </w:rPr>
              <w:t xml:space="preserve"> następną (ponad wymagane) </w:t>
            </w:r>
            <w:r w:rsidRPr="00E40A9E">
              <w:rPr>
                <w:rFonts w:ascii="Times New Roman" w:hAnsi="Times New Roman" w:cs="Times New Roman"/>
                <w:sz w:val="24"/>
                <w:szCs w:val="24"/>
              </w:rPr>
              <w:t>wykonaną</w:t>
            </w:r>
            <w:r w:rsidR="00A7210D" w:rsidRPr="00E4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A9E" w:rsidRPr="00E40A9E">
              <w:rPr>
                <w:rFonts w:ascii="Times New Roman" w:hAnsi="Times New Roman" w:cs="Times New Roman"/>
                <w:sz w:val="24"/>
                <w:szCs w:val="24"/>
              </w:rPr>
              <w:t xml:space="preserve">instalację awaryjnego oświetlenia ewakuacyjnego </w:t>
            </w:r>
            <w:r w:rsidRPr="00E40A9E">
              <w:rPr>
                <w:rFonts w:ascii="Times New Roman" w:hAnsi="Times New Roman" w:cs="Times New Roman"/>
                <w:sz w:val="24"/>
                <w:szCs w:val="24"/>
              </w:rPr>
              <w:t>spełniającą warunki</w:t>
            </w:r>
            <w:r w:rsidR="00A7210D" w:rsidRPr="00E40A9E">
              <w:rPr>
                <w:rFonts w:ascii="Times New Roman" w:hAnsi="Times New Roman" w:cs="Times New Roman"/>
                <w:sz w:val="24"/>
                <w:szCs w:val="24"/>
              </w:rPr>
              <w:t xml:space="preserve"> określone w pkt. 5.1</w:t>
            </w:r>
            <w:r w:rsidR="00F8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5419" w:rsidRPr="00A7210D" w:rsidTr="00CF4C73">
        <w:tc>
          <w:tcPr>
            <w:tcW w:w="4139" w:type="dxa"/>
            <w:vAlign w:val="center"/>
          </w:tcPr>
          <w:p w:rsidR="00BA5419" w:rsidRPr="00E40A9E" w:rsidRDefault="00850BB7" w:rsidP="0085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A5419"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  <w:tc>
          <w:tcPr>
            <w:tcW w:w="4531" w:type="dxa"/>
            <w:vAlign w:val="center"/>
          </w:tcPr>
          <w:p w:rsidR="00BA5419" w:rsidRPr="00850BB7" w:rsidRDefault="00F0511E" w:rsidP="00850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W przypadku gdy </w:t>
            </w:r>
            <w:r w:rsidR="00BA5419"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Wykonawca </w:t>
            </w:r>
            <w:r w:rsidR="00850BB7" w:rsidRPr="00850BB7">
              <w:rPr>
                <w:rFonts w:ascii="Times New Roman" w:hAnsi="Times New Roman" w:cs="Times New Roman"/>
                <w:sz w:val="24"/>
                <w:szCs w:val="24"/>
              </w:rPr>
              <w:t>zapewni</w:t>
            </w:r>
            <w:r w:rsidR="00BA5419"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 do realizacji zamówienia </w:t>
            </w:r>
            <w:r w:rsidRPr="00850BB7">
              <w:rPr>
                <w:rFonts w:ascii="Times New Roman" w:hAnsi="Times New Roman" w:cs="Times New Roman"/>
                <w:sz w:val="24"/>
                <w:szCs w:val="24"/>
              </w:rPr>
              <w:t>dwie</w:t>
            </w:r>
            <w:r w:rsidR="00BA5419"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 osob</w:t>
            </w:r>
            <w:r w:rsidR="00850BB7" w:rsidRPr="00850BB7">
              <w:rPr>
                <w:rFonts w:ascii="Times New Roman" w:hAnsi="Times New Roman" w:cs="Times New Roman"/>
                <w:sz w:val="24"/>
                <w:szCs w:val="24"/>
              </w:rPr>
              <w:t>y z wymaganymi w pkt. 5.2</w:t>
            </w:r>
            <w:r w:rsidR="00F8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0BB7"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 uprawnieniami.</w:t>
            </w:r>
          </w:p>
        </w:tc>
      </w:tr>
      <w:tr w:rsidR="00460086" w:rsidRPr="00A7210D" w:rsidTr="00CF4C73">
        <w:tc>
          <w:tcPr>
            <w:tcW w:w="4139" w:type="dxa"/>
            <w:vAlign w:val="center"/>
          </w:tcPr>
          <w:p w:rsidR="00460086" w:rsidRPr="00E40A9E" w:rsidRDefault="00850BB7" w:rsidP="0085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0086"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  <w:tc>
          <w:tcPr>
            <w:tcW w:w="4531" w:type="dxa"/>
            <w:vAlign w:val="center"/>
          </w:tcPr>
          <w:p w:rsidR="00460086" w:rsidRPr="00850BB7" w:rsidRDefault="00850BB7" w:rsidP="00850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B7">
              <w:rPr>
                <w:rFonts w:ascii="Times New Roman" w:hAnsi="Times New Roman" w:cs="Times New Roman"/>
                <w:sz w:val="24"/>
                <w:szCs w:val="24"/>
              </w:rPr>
              <w:t>W przypadku gdy Wykonawca zapewni do realizacji zamówienia 3 osoby z wymaganymi w pkt. 5.2</w:t>
            </w:r>
            <w:r w:rsidR="00F8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 uprawnieniami.</w:t>
            </w:r>
          </w:p>
        </w:tc>
      </w:tr>
      <w:tr w:rsidR="00F0511E" w:rsidRPr="00A7210D" w:rsidTr="00CF4C73">
        <w:tc>
          <w:tcPr>
            <w:tcW w:w="4139" w:type="dxa"/>
            <w:vAlign w:val="center"/>
          </w:tcPr>
          <w:p w:rsidR="00F0511E" w:rsidRPr="00E40A9E" w:rsidRDefault="00850BB7" w:rsidP="00850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40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pkt.</w:t>
            </w:r>
          </w:p>
        </w:tc>
        <w:tc>
          <w:tcPr>
            <w:tcW w:w="4531" w:type="dxa"/>
            <w:vAlign w:val="center"/>
          </w:tcPr>
          <w:p w:rsidR="00F0511E" w:rsidRPr="00850BB7" w:rsidRDefault="00F0511E" w:rsidP="00850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B7">
              <w:rPr>
                <w:rFonts w:ascii="Times New Roman" w:hAnsi="Times New Roman" w:cs="Times New Roman"/>
                <w:sz w:val="24"/>
                <w:szCs w:val="24"/>
              </w:rPr>
              <w:t>W przypadku gdy Wykonawca wykaże, że do realizacji zamówienia będzie dysponował trzema osobami wymienionymi w pkt. 5.2</w:t>
            </w:r>
            <w:r w:rsidR="00F80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 w tym kierownika budowy z ponad </w:t>
            </w:r>
            <w:r w:rsidR="00850BB7" w:rsidRPr="00850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BB7">
              <w:rPr>
                <w:rFonts w:ascii="Times New Roman" w:hAnsi="Times New Roman" w:cs="Times New Roman"/>
                <w:sz w:val="24"/>
                <w:szCs w:val="24"/>
              </w:rPr>
              <w:t xml:space="preserve"> letnim doświadczeniem (stażem pracy na stanowisku kierownika budowy)</w:t>
            </w:r>
          </w:p>
        </w:tc>
      </w:tr>
    </w:tbl>
    <w:p w:rsidR="00460086" w:rsidRPr="00A7210D" w:rsidRDefault="00460086" w:rsidP="00460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086" w:rsidRPr="00CF4C73" w:rsidRDefault="00460086" w:rsidP="00852C4E">
      <w:pPr>
        <w:pStyle w:val="Akapitzlist"/>
        <w:numPr>
          <w:ilvl w:val="0"/>
          <w:numId w:val="4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Do składania ofert zostaną zaproszeni Wykonawcy, którzy uzyskają najwięcej punktów, z </w:t>
      </w:r>
      <w:r w:rsidR="00F805C2">
        <w:rPr>
          <w:rFonts w:ascii="Times New Roman" w:hAnsi="Times New Roman" w:cs="Times New Roman"/>
          <w:sz w:val="24"/>
          <w:szCs w:val="24"/>
        </w:rPr>
        <w:t>zastrzeżeniem postanowień pkt. 6</w:t>
      </w:r>
      <w:r w:rsidRPr="00A7210D">
        <w:rPr>
          <w:rFonts w:ascii="Times New Roman" w:hAnsi="Times New Roman" w:cs="Times New Roman"/>
          <w:sz w:val="24"/>
          <w:szCs w:val="24"/>
        </w:rPr>
        <w:t xml:space="preserve"> niniejszego ogłoszenia.</w:t>
      </w:r>
    </w:p>
    <w:p w:rsidR="00460086" w:rsidRPr="00A7210D" w:rsidRDefault="00460086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Liczba wykonawców, którzy zostaną zaproszeni do składania ofert.</w:t>
      </w:r>
    </w:p>
    <w:p w:rsidR="00460086" w:rsidRPr="00A7210D" w:rsidRDefault="00460086" w:rsidP="00852C4E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Zamawiający zaprosi do składania ofert pięciu wykonawców, którzy spełniają warunki udziału w postępowaniu.</w:t>
      </w:r>
    </w:p>
    <w:p w:rsidR="00460086" w:rsidRPr="00A7210D" w:rsidRDefault="00460086" w:rsidP="00852C4E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Jeżeli liczba wykonawców, którzy spełniają warunki udziału w postępowaniu będzie większa niż pięciu Zamawiający zaprosi do składania ofert Wykonawców, którzy otrzymali najwyższe oceny spełniania tych warunków, zgodnie </w:t>
      </w:r>
      <w:r w:rsidR="00781191">
        <w:rPr>
          <w:rFonts w:ascii="Times New Roman" w:hAnsi="Times New Roman" w:cs="Times New Roman"/>
          <w:sz w:val="24"/>
          <w:szCs w:val="24"/>
        </w:rPr>
        <w:t>z punktacją określoną w pkt. 5.1</w:t>
      </w:r>
      <w:r w:rsidRPr="00A7210D">
        <w:rPr>
          <w:rFonts w:ascii="Times New Roman" w:hAnsi="Times New Roman" w:cs="Times New Roman"/>
          <w:sz w:val="24"/>
          <w:szCs w:val="24"/>
        </w:rPr>
        <w:t xml:space="preserve">. </w:t>
      </w:r>
      <w:r w:rsidR="00781191">
        <w:rPr>
          <w:rFonts w:ascii="Times New Roman" w:hAnsi="Times New Roman" w:cs="Times New Roman"/>
          <w:sz w:val="24"/>
          <w:szCs w:val="24"/>
        </w:rPr>
        <w:t>Instrukcji</w:t>
      </w:r>
      <w:r w:rsidRPr="00A7210D">
        <w:rPr>
          <w:rFonts w:ascii="Times New Roman" w:hAnsi="Times New Roman" w:cs="Times New Roman"/>
          <w:sz w:val="24"/>
          <w:szCs w:val="24"/>
        </w:rPr>
        <w:t>.</w:t>
      </w:r>
    </w:p>
    <w:p w:rsidR="00460086" w:rsidRPr="00CF4C73" w:rsidRDefault="00460086" w:rsidP="00852C4E">
      <w:pPr>
        <w:pStyle w:val="Akapitzlist"/>
        <w:numPr>
          <w:ilvl w:val="0"/>
          <w:numId w:val="40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Jeżeli liczba wykonawców, którzy spełniają warunki udziału w postępowaniu będzie mniejsza niż pięciu Zamawiający zaprosi do składania ofert wszystkich Wykonawców spełniających te warunki.</w:t>
      </w:r>
    </w:p>
    <w:p w:rsidR="00B322FB" w:rsidRPr="00CF4C73" w:rsidRDefault="00B322FB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4C73">
        <w:rPr>
          <w:rFonts w:ascii="Times New Roman" w:hAnsi="Times New Roman" w:cs="Times New Roman"/>
          <w:b/>
          <w:bCs/>
          <w:sz w:val="24"/>
          <w:szCs w:val="24"/>
        </w:rPr>
        <w:t>Wymagania dotyczące wadium</w:t>
      </w:r>
    </w:p>
    <w:p w:rsidR="00460086" w:rsidRPr="00CF4C73" w:rsidRDefault="00B322FB" w:rsidP="00852C4E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>W niniejszym postępowaniu nie jest wymagane wniesienie wadium</w:t>
      </w:r>
      <w:r w:rsidRPr="00A7210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.</w:t>
      </w:r>
    </w:p>
    <w:p w:rsidR="00B322FB" w:rsidRPr="00A7210D" w:rsidRDefault="00B322FB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lastRenderedPageBreak/>
        <w:t>Kryteria oceny ofert</w:t>
      </w:r>
    </w:p>
    <w:p w:rsidR="00B322FB" w:rsidRPr="00A7210D" w:rsidRDefault="00B322FB" w:rsidP="00B322FB">
      <w:pPr>
        <w:pStyle w:val="Akapitzlist"/>
        <w:autoSpaceDE w:val="0"/>
        <w:autoSpaceDN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10D">
        <w:rPr>
          <w:rFonts w:ascii="Times New Roman" w:hAnsi="Times New Roman" w:cs="Times New Roman"/>
          <w:color w:val="000000" w:themeColor="text1"/>
          <w:sz w:val="24"/>
          <w:szCs w:val="24"/>
        </w:rPr>
        <w:t>Zamawiający ustala następujące kryteria wyboru i oceny ofert</w:t>
      </w:r>
      <w:r w:rsidR="00DD3D41">
        <w:rPr>
          <w:rFonts w:ascii="Times New Roman" w:hAnsi="Times New Roman" w:cs="Times New Roman"/>
          <w:color w:val="000000" w:themeColor="text1"/>
          <w:sz w:val="24"/>
          <w:szCs w:val="24"/>
        </w:rPr>
        <w:t>y najkorzystniejszej</w:t>
      </w:r>
      <w:r w:rsidRPr="00A7210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52444" w:rsidRPr="00452444" w:rsidRDefault="00B322FB" w:rsidP="00452444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444">
        <w:rPr>
          <w:rFonts w:ascii="Times New Roman" w:hAnsi="Times New Roman" w:cs="Times New Roman"/>
          <w:sz w:val="24"/>
          <w:szCs w:val="24"/>
        </w:rPr>
        <w:t>cena za realizację przedmiotu umowy stanowić będzie max. 90 % punktów</w:t>
      </w:r>
    </w:p>
    <w:p w:rsidR="00452444" w:rsidRPr="00452444" w:rsidRDefault="00B322FB" w:rsidP="00452444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udzielonej gwarancji </w:t>
      </w:r>
      <w:r w:rsidRPr="00452444">
        <w:rPr>
          <w:rFonts w:ascii="Times New Roman" w:hAnsi="Times New Roman" w:cs="Times New Roman"/>
          <w:sz w:val="24"/>
          <w:szCs w:val="24"/>
        </w:rPr>
        <w:t xml:space="preserve">stanowić będzie max. 10% punktów </w:t>
      </w:r>
    </w:p>
    <w:p w:rsidR="00B322FB" w:rsidRPr="00452444" w:rsidRDefault="00B322FB" w:rsidP="00B322FB">
      <w:pPr>
        <w:pStyle w:val="Akapitzlist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444">
        <w:rPr>
          <w:rFonts w:ascii="Times New Roman" w:hAnsi="Times New Roman" w:cs="Times New Roman"/>
          <w:b/>
          <w:bCs/>
          <w:sz w:val="24"/>
          <w:szCs w:val="24"/>
        </w:rPr>
        <w:t>Miejsce i termin składania wniosków</w:t>
      </w:r>
    </w:p>
    <w:p w:rsidR="00B322FB" w:rsidRDefault="00B322FB" w:rsidP="00852C4E">
      <w:pPr>
        <w:pStyle w:val="Akapitzlist"/>
        <w:widowControl w:val="0"/>
        <w:numPr>
          <w:ilvl w:val="0"/>
          <w:numId w:val="26"/>
        </w:numPr>
        <w:autoSpaceDE w:val="0"/>
        <w:spacing w:before="240"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Wniosek należy złożyć w:</w:t>
      </w:r>
    </w:p>
    <w:p w:rsidR="00852C4E" w:rsidRPr="00A7210D" w:rsidRDefault="00852C4E" w:rsidP="00852C4E">
      <w:pPr>
        <w:pStyle w:val="Akapitzlist"/>
        <w:widowControl w:val="0"/>
        <w:autoSpaceDE w:val="0"/>
        <w:spacing w:before="240"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B322FB" w:rsidRPr="00A7210D" w:rsidRDefault="00B322FB" w:rsidP="00852C4E">
      <w:pPr>
        <w:pStyle w:val="Akapitzlist"/>
        <w:widowControl w:val="0"/>
        <w:autoSpaceDE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0D">
        <w:rPr>
          <w:rFonts w:ascii="Times New Roman" w:hAnsi="Times New Roman" w:cs="Times New Roman"/>
          <w:b/>
          <w:sz w:val="24"/>
          <w:szCs w:val="24"/>
        </w:rPr>
        <w:t>TEATRZE DRAMATYCZNYM im. ALEKSANDRA WĘGIERKI w Białymstoku</w:t>
      </w:r>
    </w:p>
    <w:p w:rsidR="00B322FB" w:rsidRPr="00A7210D" w:rsidRDefault="00B322FB" w:rsidP="00852C4E">
      <w:pPr>
        <w:pStyle w:val="Akapitzlist"/>
        <w:widowControl w:val="0"/>
        <w:autoSpaceDE w:val="0"/>
        <w:spacing w:before="240"/>
        <w:jc w:val="center"/>
        <w:rPr>
          <w:rFonts w:ascii="Times New Roman" w:eastAsia="SimSun" w:hAnsi="Times New Roman" w:cs="Times New Roman"/>
          <w:b/>
          <w:color w:val="000000"/>
          <w:spacing w:val="-5"/>
          <w:sz w:val="24"/>
          <w:szCs w:val="24"/>
        </w:rPr>
      </w:pPr>
      <w:r w:rsidRPr="00A7210D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15-080 Białystok, ul. Elektryczna 12</w:t>
      </w:r>
      <w:r w:rsidRPr="00A7210D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Pr="00A7210D">
        <w:rPr>
          <w:rFonts w:ascii="Times New Roman" w:eastAsia="SimSun" w:hAnsi="Times New Roman" w:cs="Times New Roman"/>
          <w:b/>
          <w:color w:val="000000"/>
          <w:spacing w:val="-5"/>
          <w:sz w:val="24"/>
          <w:szCs w:val="24"/>
        </w:rPr>
        <w:t xml:space="preserve"> – bud. “B” w pokoju nr 21 – II piętro</w:t>
      </w:r>
    </w:p>
    <w:p w:rsidR="00B322FB" w:rsidRPr="00A7210D" w:rsidRDefault="0087501F" w:rsidP="00852C4E">
      <w:pPr>
        <w:widowControl w:val="0"/>
        <w:autoSpaceDE w:val="0"/>
        <w:spacing w:before="240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>nie później niż do dnia 07</w:t>
      </w:r>
      <w:r w:rsidR="00061D69">
        <w:rPr>
          <w:rFonts w:ascii="Times New Roman" w:eastAsia="SimSun" w:hAnsi="Times New Roman" w:cs="Times New Roman"/>
          <w:b/>
          <w:bCs/>
          <w:sz w:val="24"/>
          <w:szCs w:val="24"/>
        </w:rPr>
        <w:t>.06</w:t>
      </w:r>
      <w:r w:rsidR="00B322FB" w:rsidRPr="00A7210D">
        <w:rPr>
          <w:rFonts w:ascii="Times New Roman" w:eastAsia="SimSun" w:hAnsi="Times New Roman" w:cs="Times New Roman"/>
          <w:b/>
          <w:bCs/>
          <w:sz w:val="24"/>
          <w:szCs w:val="24"/>
        </w:rPr>
        <w:t>.2016 r. do godziny 10:00</w:t>
      </w:r>
    </w:p>
    <w:p w:rsidR="00B322FB" w:rsidRPr="00A7210D" w:rsidRDefault="00B322FB" w:rsidP="00B322FB">
      <w:pPr>
        <w:pStyle w:val="Akapitzlist"/>
        <w:widowControl w:val="0"/>
        <w:numPr>
          <w:ilvl w:val="0"/>
          <w:numId w:val="26"/>
        </w:numPr>
        <w:autoSpaceDE w:val="0"/>
        <w:spacing w:before="24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Wykonawca może otrzymać pisemne potwierdzenie złożenia wniosku z odnotowanym terminem jego złożenia (dzień, godzina) oraz n</w:t>
      </w:r>
      <w:r w:rsidR="00452444">
        <w:rPr>
          <w:rFonts w:ascii="Times New Roman" w:eastAsia="SimSun" w:hAnsi="Times New Roman" w:cs="Times New Roman"/>
          <w:sz w:val="24"/>
          <w:szCs w:val="24"/>
        </w:rPr>
        <w:t>umerem, jakim został oznakowany</w:t>
      </w:r>
      <w:r w:rsidRPr="00A7210D">
        <w:rPr>
          <w:rFonts w:ascii="Times New Roman" w:eastAsia="SimSun" w:hAnsi="Times New Roman" w:cs="Times New Roman"/>
          <w:sz w:val="24"/>
          <w:szCs w:val="24"/>
        </w:rPr>
        <w:t>;</w:t>
      </w:r>
    </w:p>
    <w:p w:rsidR="00B322FB" w:rsidRPr="00A7210D" w:rsidRDefault="00B322FB" w:rsidP="00B322FB">
      <w:pPr>
        <w:pStyle w:val="Akapitzlist"/>
        <w:widowControl w:val="0"/>
        <w:numPr>
          <w:ilvl w:val="0"/>
          <w:numId w:val="26"/>
        </w:numPr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Kopertę należy zaadresować według poniższego wzoru:</w:t>
      </w:r>
    </w:p>
    <w:p w:rsidR="00852C4E" w:rsidRDefault="00852C4E" w:rsidP="00B322FB">
      <w:pPr>
        <w:pStyle w:val="Akapitzlist"/>
        <w:widowControl w:val="0"/>
        <w:autoSpaceDE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2FB" w:rsidRPr="00A7210D" w:rsidRDefault="00B322FB" w:rsidP="00B322FB">
      <w:pPr>
        <w:pStyle w:val="Akapitzlist"/>
        <w:widowControl w:val="0"/>
        <w:autoSpaceDE w:val="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0D">
        <w:rPr>
          <w:rFonts w:ascii="Times New Roman" w:hAnsi="Times New Roman" w:cs="Times New Roman"/>
          <w:b/>
          <w:sz w:val="24"/>
          <w:szCs w:val="24"/>
        </w:rPr>
        <w:t>TEATR DRAMATYCZNY im. ALEKSANDRA WĘGIERKI w Białymstoku</w:t>
      </w:r>
    </w:p>
    <w:p w:rsidR="00B322FB" w:rsidRPr="00A7210D" w:rsidRDefault="00B322FB" w:rsidP="00B322FB">
      <w:pPr>
        <w:pStyle w:val="Akapitzlist"/>
        <w:widowControl w:val="0"/>
        <w:autoSpaceDE w:val="0"/>
        <w:spacing w:before="24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A7210D">
        <w:rPr>
          <w:rFonts w:ascii="Times New Roman" w:eastAsia="SimSun" w:hAnsi="Times New Roman" w:cs="Times New Roman"/>
          <w:b/>
          <w:color w:val="000000"/>
          <w:spacing w:val="-2"/>
          <w:sz w:val="24"/>
          <w:szCs w:val="24"/>
        </w:rPr>
        <w:t>15-080 Białystok, ul. Elektryczna 12</w:t>
      </w:r>
    </w:p>
    <w:p w:rsidR="00452444" w:rsidRDefault="00452444" w:rsidP="00B322FB">
      <w:pPr>
        <w:pStyle w:val="Nagwek2"/>
        <w:spacing w:line="240" w:lineRule="auto"/>
        <w:ind w:left="2127" w:hanging="1985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WNIOSEK</w:t>
      </w:r>
    </w:p>
    <w:p w:rsidR="00B322FB" w:rsidRPr="00A7210D" w:rsidRDefault="00B322FB" w:rsidP="00B322FB">
      <w:pPr>
        <w:pStyle w:val="Nagwek2"/>
        <w:spacing w:line="240" w:lineRule="auto"/>
        <w:ind w:left="2127" w:hanging="1985"/>
        <w:jc w:val="center"/>
        <w:rPr>
          <w:rFonts w:ascii="Times New Roman" w:hAnsi="Times New Roman"/>
          <w:b/>
          <w:sz w:val="24"/>
          <w:szCs w:val="24"/>
        </w:rPr>
      </w:pPr>
      <w:r w:rsidRPr="00A7210D">
        <w:rPr>
          <w:rFonts w:ascii="Times New Roman" w:eastAsia="SimSun" w:hAnsi="Times New Roman"/>
          <w:b/>
          <w:bCs/>
          <w:sz w:val="24"/>
          <w:szCs w:val="24"/>
        </w:rPr>
        <w:t>„</w:t>
      </w:r>
      <w:r w:rsidRPr="00A7210D">
        <w:rPr>
          <w:rFonts w:ascii="Times New Roman" w:hAnsi="Times New Roman"/>
          <w:b/>
          <w:sz w:val="24"/>
          <w:szCs w:val="24"/>
        </w:rPr>
        <w:t>Remont i przebudowa istniejącej instalacji</w:t>
      </w:r>
    </w:p>
    <w:p w:rsidR="00B322FB" w:rsidRPr="00A7210D" w:rsidRDefault="00B322FB" w:rsidP="00B322FB">
      <w:pPr>
        <w:widowControl w:val="0"/>
        <w:autoSpaceDE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sz w:val="24"/>
          <w:szCs w:val="24"/>
        </w:rPr>
        <w:t>awaryjnego oświetlenia ewakuacyjnego Teatru</w:t>
      </w:r>
      <w:r w:rsidRPr="00A7210D">
        <w:rPr>
          <w:rFonts w:ascii="Times New Roman" w:eastAsia="SimSu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</w:p>
    <w:p w:rsidR="00460086" w:rsidRDefault="00B322FB" w:rsidP="00F97765">
      <w:pPr>
        <w:pStyle w:val="Akapitzlist"/>
        <w:widowControl w:val="0"/>
        <w:numPr>
          <w:ilvl w:val="0"/>
          <w:numId w:val="26"/>
        </w:numPr>
        <w:autoSpaceDE w:val="0"/>
        <w:spacing w:before="24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Koperta poza oznakowaniem jak wyżej musi być opisana nazwą i adresem wykonawcy.</w:t>
      </w:r>
    </w:p>
    <w:p w:rsidR="00DD3D41" w:rsidRPr="00A7210D" w:rsidRDefault="00DD3D41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Informacje dotyczące sposobu przygotowywania wniosków</w:t>
      </w:r>
    </w:p>
    <w:p w:rsidR="00DD3D41" w:rsidRPr="00A7210D" w:rsidRDefault="00DD3D41" w:rsidP="00DD3D4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może złożyć tylko jeden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wniosek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DD3D41" w:rsidRPr="00A7210D" w:rsidRDefault="00DD3D41" w:rsidP="00DD3D4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Wykonawcy zobowiązani są przedstawić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wnioski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zgodnie z wymaganiami określonymi w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niniejszym dokumencie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DD3D41" w:rsidRPr="00A7210D" w:rsidRDefault="00DD3D41" w:rsidP="00DD3D4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>Wykonawcy ponoszą wszelkie koszty związane z przygotowaniem i złożeniem wniosków;</w:t>
      </w:r>
    </w:p>
    <w:p w:rsidR="00DD3D41" w:rsidRPr="00A7210D" w:rsidRDefault="00DD3D41" w:rsidP="00DD3D4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Wniosek musi być napisany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czytelnie, w języku polskim (wskazany jest maszynopis lub wydruk komputerowy);</w:t>
      </w:r>
    </w:p>
    <w:p w:rsidR="00DD3D41" w:rsidRPr="00A7210D" w:rsidRDefault="00DD3D41" w:rsidP="00DD3D4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120" w:line="240" w:lineRule="auto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Wniosek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musi być podpisana przez osobę upoważnioną do reprezentowania firmy, zgodnie z formą reprezentacji wykonawcy określoną w rejestrze handlowym lub innym dokumencie, właściwym dla formy organizacyjnej firmy wykonawcy;</w:t>
      </w:r>
    </w:p>
    <w:p w:rsidR="00DD3D41" w:rsidRPr="00DD3D41" w:rsidRDefault="00DD3D41" w:rsidP="00DD3D41">
      <w:pPr>
        <w:pStyle w:val="Akapitzlist"/>
        <w:widowControl w:val="0"/>
        <w:numPr>
          <w:ilvl w:val="0"/>
          <w:numId w:val="19"/>
        </w:numPr>
        <w:tabs>
          <w:tab w:val="left" w:pos="720"/>
        </w:tabs>
        <w:suppressAutoHyphens/>
        <w:autoSpaceDE w:val="0"/>
        <w:spacing w:after="120" w:line="240" w:lineRule="auto"/>
        <w:ind w:hanging="436"/>
        <w:contextualSpacing w:val="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Wszelkie poprawki lub zmiany w tekście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wniosku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muszą być parafowane i datowane własnoręcznie przez osobę podpisującą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wniosek</w:t>
      </w:r>
      <w:r w:rsidRPr="00A7210D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460086" w:rsidRPr="00A7210D" w:rsidRDefault="00460086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Zawartość wniosków / wykaz oświadczeń i dokumentów</w:t>
      </w:r>
    </w:p>
    <w:p w:rsidR="00460086" w:rsidRPr="00A7210D" w:rsidRDefault="00460086" w:rsidP="00460086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spacing w:after="120" w:line="240" w:lineRule="auto"/>
        <w:ind w:left="567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W celu wykazania spełniania przez wykonawcę warunków, o których mowa w art. 22 ust. 1 ustawy</w:t>
      </w: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 do wniosku należy dołączyć następujące dokumenty lub poświadczone za zgodność z oryginałem przez wykonawcę ich kserokopie lub odpisy:</w:t>
      </w:r>
    </w:p>
    <w:p w:rsidR="00460086" w:rsidRPr="00A7210D" w:rsidRDefault="00460086" w:rsidP="00460086">
      <w:pPr>
        <w:pStyle w:val="Akapitzlist"/>
        <w:widowControl w:val="0"/>
        <w:numPr>
          <w:ilvl w:val="1"/>
          <w:numId w:val="9"/>
        </w:numPr>
        <w:tabs>
          <w:tab w:val="clear" w:pos="1440"/>
        </w:tabs>
        <w:suppressAutoHyphens/>
        <w:autoSpaceDE w:val="0"/>
        <w:spacing w:after="120" w:line="240" w:lineRule="auto"/>
        <w:ind w:left="85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oświadczenie o spełnieniu warunków określonych przepisami art. 22 ust.1 ustawy </w:t>
      </w:r>
      <w:r w:rsidRPr="00732870">
        <w:rPr>
          <w:rFonts w:ascii="Times New Roman" w:eastAsia="SimSun" w:hAnsi="Times New Roman" w:cs="Times New Roman"/>
          <w:sz w:val="24"/>
          <w:szCs w:val="24"/>
        </w:rPr>
        <w:t>(</w:t>
      </w:r>
      <w:r w:rsidR="00554890" w:rsidRPr="00732870">
        <w:rPr>
          <w:rFonts w:ascii="Times New Roman" w:eastAsia="SimSun" w:hAnsi="Times New Roman" w:cs="Times New Roman"/>
          <w:sz w:val="24"/>
          <w:szCs w:val="24"/>
        </w:rPr>
        <w:t xml:space="preserve">w </w:t>
      </w:r>
      <w:r w:rsidR="00554890" w:rsidRPr="00125E49">
        <w:rPr>
          <w:rFonts w:ascii="Times New Roman" w:eastAsia="SimSun" w:hAnsi="Times New Roman" w:cs="Times New Roman"/>
          <w:sz w:val="24"/>
          <w:szCs w:val="24"/>
        </w:rPr>
        <w:lastRenderedPageBreak/>
        <w:t>treści Wniosku - w</w:t>
      </w:r>
      <w:r w:rsidR="00732870" w:rsidRPr="00125E49">
        <w:rPr>
          <w:rFonts w:ascii="Times New Roman" w:eastAsia="SimSun" w:hAnsi="Times New Roman" w:cs="Times New Roman"/>
          <w:sz w:val="24"/>
          <w:szCs w:val="24"/>
        </w:rPr>
        <w:t>zór - zał. nr 1 do Instrukcji</w:t>
      </w:r>
      <w:r w:rsidRPr="00125E49">
        <w:rPr>
          <w:rFonts w:ascii="Times New Roman" w:eastAsia="SimSun" w:hAnsi="Times New Roman" w:cs="Times New Roman"/>
          <w:sz w:val="24"/>
          <w:szCs w:val="24"/>
        </w:rPr>
        <w:t>),</w:t>
      </w:r>
    </w:p>
    <w:p w:rsidR="00460086" w:rsidRPr="00A7210D" w:rsidRDefault="00460086" w:rsidP="00460086">
      <w:pPr>
        <w:widowControl w:val="0"/>
        <w:numPr>
          <w:ilvl w:val="1"/>
          <w:numId w:val="9"/>
        </w:numPr>
        <w:tabs>
          <w:tab w:val="clear" w:pos="1440"/>
          <w:tab w:val="left" w:pos="851"/>
        </w:tabs>
        <w:suppressAutoHyphens/>
        <w:autoSpaceDE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0D">
        <w:rPr>
          <w:rFonts w:ascii="Times New Roman" w:hAnsi="Times New Roman" w:cs="Times New Roman"/>
          <w:color w:val="000000"/>
          <w:sz w:val="24"/>
          <w:szCs w:val="24"/>
        </w:rPr>
        <w:t xml:space="preserve">wykaz </w:t>
      </w:r>
      <w:r w:rsidRPr="00A7210D">
        <w:rPr>
          <w:rFonts w:ascii="Times New Roman" w:hAnsi="Times New Roman" w:cs="Times New Roman"/>
          <w:sz w:val="24"/>
          <w:szCs w:val="24"/>
        </w:rPr>
        <w:t xml:space="preserve">robót budowlanych </w:t>
      </w:r>
      <w:r w:rsidRPr="00A7210D">
        <w:rPr>
          <w:rFonts w:ascii="Times New Roman" w:hAnsi="Times New Roman" w:cs="Times New Roman"/>
          <w:color w:val="000000"/>
          <w:sz w:val="24"/>
          <w:szCs w:val="24"/>
        </w:rPr>
        <w:t xml:space="preserve">spełniających wymogi określone w </w:t>
      </w:r>
      <w:r w:rsidRPr="00A7210D">
        <w:rPr>
          <w:rFonts w:ascii="Times New Roman" w:hAnsi="Times New Roman" w:cs="Times New Roman"/>
          <w:sz w:val="24"/>
          <w:szCs w:val="24"/>
        </w:rPr>
        <w:t xml:space="preserve">pkt 4 </w:t>
      </w:r>
      <w:r w:rsidRPr="00A7210D">
        <w:rPr>
          <w:rFonts w:ascii="Times New Roman" w:hAnsi="Times New Roman" w:cs="Times New Roman"/>
          <w:color w:val="000000"/>
          <w:sz w:val="24"/>
          <w:szCs w:val="24"/>
        </w:rPr>
        <w:t xml:space="preserve">SIWZ, tj.: wykaz robót budowlanych wykonanych w okresie ostatnich pięciu lat przed upływem terminu składania ofert albo wniosków o dopuszczenie do udziału w postępowaniu, a jeżeli okres prowadzenia działalności jest krótszy - w tym okresie, wraz z podaniem ich rodzaju i wartości, daty i miejsca wykonania oraz z załączeniem dowodów dotyczących najważniejszych robót, określających, czy roboty te zostały wykonane w sposób należyty oraz wskazujących, czy zostały </w:t>
      </w:r>
      <w:r w:rsidRPr="00852C4E">
        <w:rPr>
          <w:rFonts w:ascii="Times New Roman" w:hAnsi="Times New Roman" w:cs="Times New Roman"/>
          <w:color w:val="000000"/>
          <w:sz w:val="24"/>
          <w:szCs w:val="24"/>
        </w:rPr>
        <w:t xml:space="preserve">wykonane zgodnie z zasadami sztuki budowlanej i prawidłowo </w:t>
      </w:r>
      <w:r w:rsidRPr="00852C4E">
        <w:rPr>
          <w:rFonts w:ascii="Times New Roman" w:hAnsi="Times New Roman" w:cs="Times New Roman"/>
          <w:sz w:val="24"/>
          <w:szCs w:val="24"/>
        </w:rPr>
        <w:t xml:space="preserve">ukończone </w:t>
      </w:r>
      <w:r w:rsidR="00781191" w:rsidRPr="00852C4E">
        <w:rPr>
          <w:rFonts w:ascii="Times New Roman" w:eastAsia="SimSun" w:hAnsi="Times New Roman" w:cs="Times New Roman"/>
          <w:sz w:val="24"/>
          <w:szCs w:val="24"/>
        </w:rPr>
        <w:t>(Wzór - zał. nr 3</w:t>
      </w:r>
      <w:r w:rsidR="00732870" w:rsidRPr="00852C4E">
        <w:rPr>
          <w:rFonts w:ascii="Times New Roman" w:eastAsia="SimSun" w:hAnsi="Times New Roman" w:cs="Times New Roman"/>
          <w:sz w:val="24"/>
          <w:szCs w:val="24"/>
        </w:rPr>
        <w:t xml:space="preserve"> do Instrukcji</w:t>
      </w:r>
      <w:r w:rsidRPr="00852C4E">
        <w:rPr>
          <w:rFonts w:ascii="Times New Roman" w:eastAsia="SimSun" w:hAnsi="Times New Roman" w:cs="Times New Roman"/>
          <w:sz w:val="24"/>
          <w:szCs w:val="24"/>
        </w:rPr>
        <w:t>)</w:t>
      </w:r>
      <w:r w:rsidRPr="00852C4E">
        <w:rPr>
          <w:rFonts w:ascii="Times New Roman" w:hAnsi="Times New Roman" w:cs="Times New Roman"/>
          <w:sz w:val="24"/>
          <w:szCs w:val="24"/>
        </w:rPr>
        <w:t>,</w:t>
      </w:r>
    </w:p>
    <w:p w:rsidR="00460086" w:rsidRPr="00A7210D" w:rsidRDefault="00460086" w:rsidP="00460086">
      <w:pPr>
        <w:widowControl w:val="0"/>
        <w:numPr>
          <w:ilvl w:val="1"/>
          <w:numId w:val="9"/>
        </w:numPr>
        <w:tabs>
          <w:tab w:val="clear" w:pos="1440"/>
          <w:tab w:val="left" w:pos="851"/>
        </w:tabs>
        <w:suppressAutoHyphens/>
        <w:autoSpaceDE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wykaz osób, które będą uczestniczyć w wykonywaniu zamówienia, w szczególności odpowiedzialnych za świadczenie usług, kontrolę jakości lub kierowanie robotami budowlanymi, wraz z informacjami na temat ich kwalifikacji zawodowych, doświadczenia i wykształcenia niezbędnych do wykonania zamówienia, a także zakresu wykonywanych przez nie czynności, oraz informacją o podstawie do dysponowania tymi </w:t>
      </w:r>
      <w:r w:rsidRPr="00125E49">
        <w:rPr>
          <w:rFonts w:ascii="Times New Roman" w:hAnsi="Times New Roman" w:cs="Times New Roman"/>
          <w:sz w:val="24"/>
          <w:szCs w:val="24"/>
        </w:rPr>
        <w:t>osobami</w:t>
      </w:r>
      <w:r w:rsidR="00781191" w:rsidRPr="00125E49">
        <w:rPr>
          <w:rFonts w:ascii="Times New Roman" w:eastAsia="SimSun" w:hAnsi="Times New Roman" w:cs="Times New Roman"/>
          <w:sz w:val="24"/>
          <w:szCs w:val="24"/>
        </w:rPr>
        <w:t xml:space="preserve"> (Wzór - zał. Nr 4</w:t>
      </w:r>
      <w:r w:rsidR="00732870" w:rsidRPr="00125E49">
        <w:rPr>
          <w:rFonts w:ascii="Times New Roman" w:eastAsia="SimSun" w:hAnsi="Times New Roman" w:cs="Times New Roman"/>
          <w:sz w:val="24"/>
          <w:szCs w:val="24"/>
        </w:rPr>
        <w:t xml:space="preserve"> do Instrukcji</w:t>
      </w:r>
      <w:r w:rsidRPr="00125E49">
        <w:rPr>
          <w:rFonts w:ascii="Times New Roman" w:eastAsia="SimSun" w:hAnsi="Times New Roman" w:cs="Times New Roman"/>
          <w:sz w:val="24"/>
          <w:szCs w:val="24"/>
        </w:rPr>
        <w:t>);</w:t>
      </w:r>
    </w:p>
    <w:p w:rsidR="00460086" w:rsidRPr="00A7210D" w:rsidRDefault="00460086" w:rsidP="00460086">
      <w:pPr>
        <w:widowControl w:val="0"/>
        <w:numPr>
          <w:ilvl w:val="1"/>
          <w:numId w:val="9"/>
        </w:numPr>
        <w:tabs>
          <w:tab w:val="clear" w:pos="1440"/>
          <w:tab w:val="left" w:pos="851"/>
        </w:tabs>
        <w:suppressAutoHyphens/>
        <w:autoSpaceDE w:val="0"/>
        <w:spacing w:before="120"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oświadczenie, że osoby, które będą uczestniczyć w wykonywaniu zamówienia, posiadają wymagane uprawnienia; oświadczenie należy złożyć w treści wykazu st</w:t>
      </w:r>
      <w:r w:rsidRPr="00125E49">
        <w:rPr>
          <w:rFonts w:ascii="Times New Roman" w:hAnsi="Times New Roman" w:cs="Times New Roman"/>
          <w:sz w:val="24"/>
          <w:szCs w:val="24"/>
        </w:rPr>
        <w:t xml:space="preserve">anowiącego </w:t>
      </w:r>
      <w:r w:rsidR="00781191" w:rsidRPr="00125E49">
        <w:rPr>
          <w:rFonts w:ascii="Times New Roman" w:hAnsi="Times New Roman" w:cs="Times New Roman"/>
          <w:sz w:val="24"/>
          <w:szCs w:val="24"/>
        </w:rPr>
        <w:t>Załącznik nr 4</w:t>
      </w:r>
      <w:r w:rsidRPr="00125E49">
        <w:rPr>
          <w:rFonts w:ascii="Times New Roman" w:hAnsi="Times New Roman" w:cs="Times New Roman"/>
          <w:sz w:val="24"/>
          <w:szCs w:val="24"/>
        </w:rPr>
        <w:t xml:space="preserve"> do </w:t>
      </w:r>
      <w:r w:rsidR="00EA7CCA" w:rsidRPr="00125E49">
        <w:rPr>
          <w:rFonts w:ascii="Times New Roman" w:hAnsi="Times New Roman" w:cs="Times New Roman"/>
          <w:sz w:val="24"/>
          <w:szCs w:val="24"/>
        </w:rPr>
        <w:t>Instrukcji</w:t>
      </w:r>
      <w:r w:rsidRPr="00125E49">
        <w:rPr>
          <w:rFonts w:ascii="Times New Roman" w:hAnsi="Times New Roman" w:cs="Times New Roman"/>
          <w:sz w:val="24"/>
          <w:szCs w:val="24"/>
        </w:rPr>
        <w:t>,</w:t>
      </w:r>
    </w:p>
    <w:p w:rsidR="00460086" w:rsidRPr="00A7210D" w:rsidRDefault="00460086" w:rsidP="00460086">
      <w:pPr>
        <w:widowControl w:val="0"/>
        <w:numPr>
          <w:ilvl w:val="0"/>
          <w:numId w:val="11"/>
        </w:numPr>
        <w:tabs>
          <w:tab w:val="clear" w:pos="720"/>
        </w:tabs>
        <w:suppressAutoHyphens/>
        <w:autoSpaceDE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W celu wykazania braku podstaw do wykluczenia z postępowania o udzielenie zamówienia wykonawcy w okolicznościach, o których mowa w art. 24 ust. 1 ustawy do </w:t>
      </w:r>
      <w:r w:rsidR="00DD3D41">
        <w:rPr>
          <w:rFonts w:ascii="Times New Roman" w:hAnsi="Times New Roman" w:cs="Times New Roman"/>
          <w:sz w:val="24"/>
          <w:szCs w:val="24"/>
        </w:rPr>
        <w:t>wniosku</w:t>
      </w:r>
      <w:r w:rsidRPr="00A7210D">
        <w:rPr>
          <w:rFonts w:ascii="Times New Roman" w:hAnsi="Times New Roman" w:cs="Times New Roman"/>
          <w:sz w:val="24"/>
          <w:szCs w:val="24"/>
        </w:rPr>
        <w:t xml:space="preserve"> należy dołączyć następujące dokumenty lub poświadczone za zgodność z oryginałem przez wykonawcę ich kserokopie lub odpisy:</w:t>
      </w:r>
    </w:p>
    <w:p w:rsidR="00460086" w:rsidRPr="00A7210D" w:rsidRDefault="00460086" w:rsidP="00460086">
      <w:pPr>
        <w:widowControl w:val="0"/>
        <w:numPr>
          <w:ilvl w:val="1"/>
          <w:numId w:val="23"/>
        </w:numPr>
        <w:tabs>
          <w:tab w:val="clear" w:pos="928"/>
          <w:tab w:val="left" w:pos="851"/>
        </w:tabs>
        <w:suppressAutoHyphens/>
        <w:autoSpaceDE w:val="0"/>
        <w:spacing w:before="100" w:after="0" w:line="240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oświadczenie o braku podstaw do </w:t>
      </w:r>
      <w:r w:rsidRPr="00852C4E">
        <w:rPr>
          <w:rFonts w:ascii="Times New Roman" w:hAnsi="Times New Roman" w:cs="Times New Roman"/>
          <w:sz w:val="24"/>
          <w:szCs w:val="24"/>
        </w:rPr>
        <w:t xml:space="preserve">wykluczenia </w:t>
      </w:r>
      <w:r w:rsidR="00781191" w:rsidRPr="00852C4E">
        <w:rPr>
          <w:rFonts w:ascii="Times New Roman" w:eastAsia="SimSun" w:hAnsi="Times New Roman" w:cs="Times New Roman"/>
          <w:color w:val="000000"/>
          <w:sz w:val="24"/>
          <w:szCs w:val="24"/>
        </w:rPr>
        <w:t>(Wzór - zał. nr 2</w:t>
      </w:r>
      <w:r w:rsidRPr="00852C4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do </w:t>
      </w:r>
      <w:r w:rsidR="00EA7CCA" w:rsidRPr="00852C4E">
        <w:rPr>
          <w:rFonts w:ascii="Times New Roman" w:eastAsia="SimSun" w:hAnsi="Times New Roman" w:cs="Times New Roman"/>
          <w:color w:val="000000"/>
          <w:sz w:val="24"/>
          <w:szCs w:val="24"/>
        </w:rPr>
        <w:t>Instrukcji</w:t>
      </w:r>
      <w:r w:rsidRPr="00852C4E">
        <w:rPr>
          <w:rFonts w:ascii="Times New Roman" w:eastAsia="SimSun" w:hAnsi="Times New Roman" w:cs="Times New Roman"/>
          <w:color w:val="000000"/>
          <w:sz w:val="24"/>
          <w:szCs w:val="24"/>
        </w:rPr>
        <w:t>)</w:t>
      </w:r>
      <w:r w:rsidRPr="00852C4E">
        <w:rPr>
          <w:rFonts w:ascii="Times New Roman" w:hAnsi="Times New Roman" w:cs="Times New Roman"/>
          <w:sz w:val="24"/>
          <w:szCs w:val="24"/>
        </w:rPr>
        <w:t>,</w:t>
      </w:r>
    </w:p>
    <w:p w:rsidR="00460086" w:rsidRPr="00A7210D" w:rsidRDefault="00460086" w:rsidP="00460086">
      <w:pPr>
        <w:widowControl w:val="0"/>
        <w:numPr>
          <w:ilvl w:val="1"/>
          <w:numId w:val="23"/>
        </w:numPr>
        <w:tabs>
          <w:tab w:val="clear" w:pos="928"/>
          <w:tab w:val="left" w:pos="851"/>
        </w:tabs>
        <w:suppressAutoHyphens/>
        <w:autoSpaceDE w:val="0"/>
        <w:spacing w:before="100" w:after="0" w:line="240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wniosków,</w:t>
      </w:r>
    </w:p>
    <w:p w:rsidR="00460086" w:rsidRPr="00A7210D" w:rsidRDefault="00460086" w:rsidP="00460086">
      <w:pPr>
        <w:widowControl w:val="0"/>
        <w:numPr>
          <w:ilvl w:val="1"/>
          <w:numId w:val="23"/>
        </w:numPr>
        <w:tabs>
          <w:tab w:val="clear" w:pos="928"/>
          <w:tab w:val="left" w:pos="851"/>
        </w:tabs>
        <w:suppressAutoHyphens/>
        <w:autoSpaceDE w:val="0"/>
        <w:spacing w:before="100" w:after="0" w:line="240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>aktualne zaświadczenie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wniosków;</w:t>
      </w:r>
    </w:p>
    <w:p w:rsidR="00460086" w:rsidRPr="00EA7CCA" w:rsidRDefault="00460086" w:rsidP="00460086">
      <w:pPr>
        <w:widowControl w:val="0"/>
        <w:numPr>
          <w:ilvl w:val="1"/>
          <w:numId w:val="23"/>
        </w:numPr>
        <w:tabs>
          <w:tab w:val="clear" w:pos="928"/>
          <w:tab w:val="left" w:pos="851"/>
        </w:tabs>
        <w:suppressAutoHyphens/>
        <w:autoSpaceDE w:val="0"/>
        <w:spacing w:before="100" w:line="240" w:lineRule="auto"/>
        <w:ind w:left="851" w:hanging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wniosków;</w:t>
      </w:r>
    </w:p>
    <w:p w:rsidR="00460086" w:rsidRPr="00A7210D" w:rsidRDefault="00460086" w:rsidP="00460086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autoSpaceDE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D</w:t>
      </w:r>
      <w:r w:rsidR="00554890">
        <w:rPr>
          <w:rFonts w:ascii="Times New Roman" w:hAnsi="Times New Roman" w:cs="Times New Roman"/>
          <w:sz w:val="24"/>
          <w:szCs w:val="24"/>
        </w:rPr>
        <w:t>owodami, o których mowa w pkt 11</w:t>
      </w:r>
      <w:r w:rsidRPr="00A7210D">
        <w:rPr>
          <w:rFonts w:ascii="Times New Roman" w:hAnsi="Times New Roman" w:cs="Times New Roman"/>
          <w:sz w:val="24"/>
          <w:szCs w:val="24"/>
        </w:rPr>
        <w:t>.</w:t>
      </w:r>
      <w:r w:rsidR="00554890">
        <w:rPr>
          <w:rFonts w:ascii="Times New Roman" w:hAnsi="Times New Roman" w:cs="Times New Roman"/>
          <w:sz w:val="24"/>
          <w:szCs w:val="24"/>
        </w:rPr>
        <w:t xml:space="preserve"> ppkt.</w:t>
      </w:r>
      <w:r w:rsidRPr="00A7210D">
        <w:rPr>
          <w:rFonts w:ascii="Times New Roman" w:hAnsi="Times New Roman" w:cs="Times New Roman"/>
          <w:sz w:val="24"/>
          <w:szCs w:val="24"/>
        </w:rPr>
        <w:t>1 lit. b są:</w:t>
      </w:r>
    </w:p>
    <w:p w:rsidR="00460086" w:rsidRPr="00A7210D" w:rsidRDefault="00460086" w:rsidP="00460086">
      <w:pPr>
        <w:widowControl w:val="0"/>
        <w:numPr>
          <w:ilvl w:val="1"/>
          <w:numId w:val="24"/>
        </w:numPr>
        <w:tabs>
          <w:tab w:val="clear" w:pos="928"/>
          <w:tab w:val="num" w:pos="851"/>
        </w:tabs>
        <w:suppressAutoHyphens/>
        <w:autoSpaceDE w:val="0"/>
        <w:spacing w:before="100"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poświadczenie, z tym że w odniesieniu do nadal wykonywanych dostaw lub usług okresowych lub ciągłych poświadczenie powinno być wydane nie wcześniej niż na 3 miesiące przed upływem terminu składania wniosków o dopuszczenie do udziału </w:t>
      </w:r>
      <w:r w:rsidRPr="00A7210D">
        <w:rPr>
          <w:rFonts w:ascii="Times New Roman" w:hAnsi="Times New Roman" w:cs="Times New Roman"/>
          <w:sz w:val="24"/>
          <w:szCs w:val="24"/>
        </w:rPr>
        <w:lastRenderedPageBreak/>
        <w:t xml:space="preserve">w postępowaniu albo </w:t>
      </w:r>
      <w:r w:rsidR="00EA7CCA">
        <w:rPr>
          <w:rFonts w:ascii="Times New Roman" w:hAnsi="Times New Roman" w:cs="Times New Roman"/>
          <w:sz w:val="24"/>
          <w:szCs w:val="24"/>
        </w:rPr>
        <w:t>ofert</w:t>
      </w:r>
      <w:r w:rsidRPr="00A7210D">
        <w:rPr>
          <w:rFonts w:ascii="Times New Roman" w:hAnsi="Times New Roman" w:cs="Times New Roman"/>
          <w:sz w:val="24"/>
          <w:szCs w:val="24"/>
        </w:rPr>
        <w:t>,</w:t>
      </w:r>
    </w:p>
    <w:p w:rsidR="00EA7CCA" w:rsidRPr="00EA7CCA" w:rsidRDefault="00460086" w:rsidP="00EA7CCA">
      <w:pPr>
        <w:widowControl w:val="0"/>
        <w:numPr>
          <w:ilvl w:val="1"/>
          <w:numId w:val="24"/>
        </w:numPr>
        <w:tabs>
          <w:tab w:val="clear" w:pos="928"/>
          <w:tab w:val="num" w:pos="851"/>
        </w:tabs>
        <w:suppressAutoHyphens/>
        <w:autoSpaceDE w:val="0"/>
        <w:spacing w:before="10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zamówień na roboty budowlane - inne dokumenty - jeżeli z uzasadnionych przyczyn o obiektywnym charakterze wykonawca nie jest w stanie uzyskać poświadczenia, o którym mowa w </w:t>
      </w:r>
      <w:proofErr w:type="spellStart"/>
      <w:r w:rsidRPr="00A7210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A7210D">
        <w:rPr>
          <w:rFonts w:ascii="Times New Roman" w:hAnsi="Times New Roman" w:cs="Times New Roman"/>
          <w:sz w:val="24"/>
          <w:szCs w:val="24"/>
        </w:rPr>
        <w:t xml:space="preserve"> 3 lit. a.,</w:t>
      </w:r>
    </w:p>
    <w:p w:rsidR="00460086" w:rsidRPr="00A7210D" w:rsidRDefault="00460086" w:rsidP="00DD3D41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suppressAutoHyphens/>
        <w:autoSpaceDE w:val="0"/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Ponadto do </w:t>
      </w:r>
      <w:r w:rsidR="00DD3D41">
        <w:rPr>
          <w:rFonts w:ascii="Times New Roman" w:hAnsi="Times New Roman" w:cs="Times New Roman"/>
          <w:sz w:val="24"/>
          <w:szCs w:val="24"/>
        </w:rPr>
        <w:t>wniosku</w:t>
      </w:r>
      <w:r w:rsidRPr="00A7210D">
        <w:rPr>
          <w:rFonts w:ascii="Times New Roman" w:hAnsi="Times New Roman" w:cs="Times New Roman"/>
          <w:sz w:val="24"/>
          <w:szCs w:val="24"/>
        </w:rPr>
        <w:t xml:space="preserve"> należy dołączyć następujące informacje i dokumenty:</w:t>
      </w:r>
    </w:p>
    <w:p w:rsidR="00460086" w:rsidRPr="00125E49" w:rsidRDefault="00460086" w:rsidP="00460086">
      <w:pPr>
        <w:widowControl w:val="0"/>
        <w:numPr>
          <w:ilvl w:val="1"/>
          <w:numId w:val="12"/>
        </w:numPr>
        <w:tabs>
          <w:tab w:val="clear" w:pos="1440"/>
        </w:tabs>
        <w:suppressAutoHyphens/>
        <w:autoSpaceDE w:val="0"/>
        <w:spacing w:after="12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5E4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DD3D41" w:rsidRPr="00125E49">
        <w:rPr>
          <w:rFonts w:ascii="Times New Roman" w:hAnsi="Times New Roman" w:cs="Times New Roman"/>
          <w:sz w:val="24"/>
          <w:szCs w:val="24"/>
        </w:rPr>
        <w:t>wniosku</w:t>
      </w:r>
      <w:r w:rsidR="00554890" w:rsidRPr="00125E49">
        <w:rPr>
          <w:rFonts w:ascii="Times New Roman" w:hAnsi="Times New Roman" w:cs="Times New Roman"/>
          <w:sz w:val="24"/>
          <w:szCs w:val="24"/>
        </w:rPr>
        <w:t xml:space="preserve"> (Wzór – zał. nr 1</w:t>
      </w:r>
      <w:r w:rsidRPr="00125E49">
        <w:rPr>
          <w:rFonts w:ascii="Times New Roman" w:hAnsi="Times New Roman" w:cs="Times New Roman"/>
          <w:sz w:val="24"/>
          <w:szCs w:val="24"/>
        </w:rPr>
        <w:t xml:space="preserve"> do </w:t>
      </w:r>
      <w:r w:rsidR="00554890" w:rsidRPr="00125E49">
        <w:rPr>
          <w:rFonts w:ascii="Times New Roman" w:hAnsi="Times New Roman" w:cs="Times New Roman"/>
          <w:sz w:val="24"/>
          <w:szCs w:val="24"/>
        </w:rPr>
        <w:t>Instrukcji</w:t>
      </w:r>
      <w:r w:rsidRPr="00125E49">
        <w:rPr>
          <w:rFonts w:ascii="Times New Roman" w:hAnsi="Times New Roman" w:cs="Times New Roman"/>
          <w:sz w:val="24"/>
          <w:szCs w:val="24"/>
        </w:rPr>
        <w:t>),</w:t>
      </w:r>
    </w:p>
    <w:p w:rsidR="00460086" w:rsidRPr="00A7210D" w:rsidRDefault="00460086" w:rsidP="00460086">
      <w:pPr>
        <w:widowControl w:val="0"/>
        <w:numPr>
          <w:ilvl w:val="1"/>
          <w:numId w:val="12"/>
        </w:numPr>
        <w:tabs>
          <w:tab w:val="clear" w:pos="1440"/>
          <w:tab w:val="num" w:pos="709"/>
        </w:tabs>
        <w:suppressAutoHyphens/>
        <w:autoSpaceDE w:val="0"/>
        <w:spacing w:after="12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 xml:space="preserve">pełnomocnictwo do podpisywania </w:t>
      </w:r>
      <w:r w:rsidR="00DD3D41">
        <w:rPr>
          <w:rFonts w:ascii="Times New Roman" w:hAnsi="Times New Roman" w:cs="Times New Roman"/>
          <w:sz w:val="24"/>
          <w:szCs w:val="24"/>
        </w:rPr>
        <w:t>wniosku</w:t>
      </w:r>
      <w:r w:rsidRPr="00A7210D">
        <w:rPr>
          <w:rFonts w:ascii="Times New Roman" w:hAnsi="Times New Roman" w:cs="Times New Roman"/>
          <w:sz w:val="24"/>
          <w:szCs w:val="24"/>
        </w:rPr>
        <w:t xml:space="preserve"> oraz do podpisywania zobowiązań w imieniu wykonawcy/konsorcjum (np. jeśli </w:t>
      </w:r>
      <w:r w:rsidR="00DD3D41">
        <w:rPr>
          <w:rFonts w:ascii="Times New Roman" w:hAnsi="Times New Roman" w:cs="Times New Roman"/>
          <w:sz w:val="24"/>
          <w:szCs w:val="24"/>
        </w:rPr>
        <w:t>wniosek</w:t>
      </w:r>
      <w:r w:rsidRPr="00A7210D">
        <w:rPr>
          <w:rFonts w:ascii="Times New Roman" w:hAnsi="Times New Roman" w:cs="Times New Roman"/>
          <w:sz w:val="24"/>
          <w:szCs w:val="24"/>
        </w:rPr>
        <w:t xml:space="preserve"> podpisuje osoba/osoby nie figurujące w odpisie z właściwego rejestru),</w:t>
      </w:r>
    </w:p>
    <w:p w:rsidR="00460086" w:rsidRPr="00A7210D" w:rsidRDefault="00460086" w:rsidP="00460086">
      <w:pPr>
        <w:widowControl w:val="0"/>
        <w:numPr>
          <w:ilvl w:val="1"/>
          <w:numId w:val="12"/>
        </w:numPr>
        <w:tabs>
          <w:tab w:val="clear" w:pos="1440"/>
          <w:tab w:val="num" w:pos="709"/>
        </w:tabs>
        <w:suppressAutoHyphens/>
        <w:autoSpaceDE w:val="0"/>
        <w:spacing w:after="120" w:line="240" w:lineRule="auto"/>
        <w:ind w:left="851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listę podmiotów należących do tej samej grupy kapitałowej w przypadku gdy Wykonawca należy do grupy kapitałowej, o której mowa w art. 24 ust. 2 pkt 5 ustawy,</w:t>
      </w:r>
    </w:p>
    <w:p w:rsidR="00460086" w:rsidRPr="00A7210D" w:rsidRDefault="00460086" w:rsidP="00460086">
      <w:pPr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>Złożenie przez wykonawcę fałszywych lub stwierdzających nieprawdę dokumentów lub nierzetelnych oświadczeń mających istotne znaczenie dla prowadzonego postępowania jest karalne.</w:t>
      </w:r>
    </w:p>
    <w:p w:rsidR="00460086" w:rsidRPr="00A7210D" w:rsidRDefault="00460086" w:rsidP="00460086">
      <w:pPr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 xml:space="preserve">Jeżeli wykonawca ma siedzibę lub miejsce zamieszkania poza terytorium Rzeczpospolitej Polskiej zamiast dokumentów, o których mowa w </w:t>
      </w:r>
      <w:proofErr w:type="spellStart"/>
      <w:r w:rsidRPr="00A7210D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A7210D">
        <w:rPr>
          <w:rFonts w:ascii="Times New Roman" w:eastAsia="Calibri" w:hAnsi="Times New Roman" w:cs="Times New Roman"/>
          <w:sz w:val="24"/>
          <w:szCs w:val="24"/>
        </w:rPr>
        <w:t>. 2 lit. b-d, może przedłożyć równoważne dokumenty określone Rozporządzeniem Prezesa Rady Ministrów z dnia 19 lutego 2013 r. w sprawie rodzajów dokumentów, jakich może żądać Zamawiający od wykonawcy oraz form w jakich te dokumenty mogą być składane (Dz. U. z 2013 poz. 231).tj.</w:t>
      </w:r>
      <w:r w:rsidRPr="00A7210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dokument wystawiony w kraju, w którym ma siedzibę lub miejsce zamieszkania potwierdzający, że:</w:t>
      </w:r>
    </w:p>
    <w:p w:rsidR="00460086" w:rsidRPr="00A7210D" w:rsidRDefault="00460086" w:rsidP="00460086">
      <w:pPr>
        <w:widowControl w:val="0"/>
        <w:numPr>
          <w:ilvl w:val="1"/>
          <w:numId w:val="10"/>
        </w:numPr>
        <w:tabs>
          <w:tab w:val="clear" w:pos="1440"/>
        </w:tabs>
        <w:suppressAutoHyphens/>
        <w:autoSpaceDE w:val="0"/>
        <w:spacing w:after="120" w:line="240" w:lineRule="auto"/>
        <w:ind w:left="851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ofert,</w:t>
      </w:r>
    </w:p>
    <w:p w:rsidR="00460086" w:rsidRPr="00A7210D" w:rsidRDefault="00460086" w:rsidP="00460086">
      <w:pPr>
        <w:widowControl w:val="0"/>
        <w:numPr>
          <w:ilvl w:val="1"/>
          <w:numId w:val="10"/>
        </w:numPr>
        <w:tabs>
          <w:tab w:val="clear" w:pos="1440"/>
          <w:tab w:val="num" w:pos="851"/>
        </w:tabs>
        <w:suppressAutoHyphens/>
        <w:autoSpaceDE w:val="0"/>
        <w:spacing w:after="120" w:line="240" w:lineRule="auto"/>
        <w:ind w:left="851" w:hanging="283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ofert, </w:t>
      </w:r>
    </w:p>
    <w:p w:rsidR="00460086" w:rsidRPr="00A7210D" w:rsidRDefault="00460086" w:rsidP="00460086">
      <w:pPr>
        <w:widowControl w:val="0"/>
        <w:numPr>
          <w:ilvl w:val="0"/>
          <w:numId w:val="8"/>
        </w:numPr>
        <w:suppressAutoHyphens/>
        <w:autoSpaceDE w:val="0"/>
        <w:spacing w:after="1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>Na podstawie art. 26 ust. 2b ustawy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460086" w:rsidRPr="00A7210D" w:rsidRDefault="00460086" w:rsidP="00460086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 xml:space="preserve">W przypadku wykonawców wspólnie ubiegających się o udzielenie zamówienia (spółka cywilna, konsorcjum), każdy z wykonawców składa oddzielnie dokumenty wymienione w </w:t>
      </w:r>
      <w:proofErr w:type="spellStart"/>
      <w:r w:rsidRPr="00A7210D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A7210D">
        <w:rPr>
          <w:rFonts w:ascii="Times New Roman" w:eastAsia="Calibri" w:hAnsi="Times New Roman" w:cs="Times New Roman"/>
          <w:sz w:val="24"/>
          <w:szCs w:val="24"/>
        </w:rPr>
        <w:t xml:space="preserve"> 2.</w:t>
      </w:r>
    </w:p>
    <w:p w:rsidR="00460086" w:rsidRPr="00A7210D" w:rsidRDefault="00460086" w:rsidP="00460086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 xml:space="preserve">W przypadku wykonawców wspólnie ubiegających się o udzielenie zamówienia oraz w przypadku innych podmiotów, na zasobach których wykonawca polega na zasadach określonych w art. 26 ust. 2b ustawy, kopie dokumentów dotyczących odpowiednio </w:t>
      </w:r>
      <w:r w:rsidRPr="00A7210D">
        <w:rPr>
          <w:rFonts w:ascii="Times New Roman" w:eastAsia="Calibri" w:hAnsi="Times New Roman" w:cs="Times New Roman"/>
          <w:sz w:val="24"/>
          <w:szCs w:val="24"/>
        </w:rPr>
        <w:lastRenderedPageBreak/>
        <w:t>wykonawcy lub tych podmiotów są poświadczane za zgodność z oryginałem odpowiednio przez wykonawcę lub te podmioty.</w:t>
      </w:r>
    </w:p>
    <w:p w:rsidR="00460086" w:rsidRPr="00F97765" w:rsidRDefault="00460086" w:rsidP="00460086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E w:val="0"/>
        <w:spacing w:after="12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10D">
        <w:rPr>
          <w:rFonts w:ascii="Times New Roman" w:eastAsia="Calibri" w:hAnsi="Times New Roman" w:cs="Times New Roman"/>
          <w:sz w:val="24"/>
          <w:szCs w:val="24"/>
        </w:rPr>
        <w:t xml:space="preserve">W przypadku podania kwot w walucie obcej w dokumentach, o których mowa w </w:t>
      </w:r>
      <w:proofErr w:type="spellStart"/>
      <w:r w:rsidRPr="00A7210D">
        <w:rPr>
          <w:rFonts w:ascii="Times New Roman" w:eastAsia="Calibri" w:hAnsi="Times New Roman" w:cs="Times New Roman"/>
          <w:sz w:val="24"/>
          <w:szCs w:val="24"/>
        </w:rPr>
        <w:t>ppkt</w:t>
      </w:r>
      <w:proofErr w:type="spellEnd"/>
      <w:r w:rsidRPr="00A7210D">
        <w:rPr>
          <w:rFonts w:ascii="Times New Roman" w:eastAsia="Calibri" w:hAnsi="Times New Roman" w:cs="Times New Roman"/>
          <w:sz w:val="24"/>
          <w:szCs w:val="24"/>
        </w:rPr>
        <w:t xml:space="preserve"> 1 lit b, Zamawiający dokona ich przeliczenia na podstawie publikowanej przez NBP tabeli A kursów średnich walut obcych. Przeliczenie zostanie dokonane w oparciu o tabelę z dnia opublikowania ogłoszenia o niniejszym zamówieniu w Biuletynie Zamówień Publicznych.</w:t>
      </w:r>
    </w:p>
    <w:p w:rsidR="00B322FB" w:rsidRPr="00A7210D" w:rsidRDefault="00B322FB" w:rsidP="00452444">
      <w:pPr>
        <w:pStyle w:val="Akapitzlist"/>
        <w:numPr>
          <w:ilvl w:val="0"/>
          <w:numId w:val="1"/>
        </w:numPr>
        <w:spacing w:before="120" w:after="120" w:line="240" w:lineRule="auto"/>
        <w:ind w:left="284" w:hanging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210D">
        <w:rPr>
          <w:rFonts w:ascii="Times New Roman" w:hAnsi="Times New Roman" w:cs="Times New Roman"/>
          <w:b/>
          <w:bCs/>
          <w:sz w:val="24"/>
          <w:szCs w:val="24"/>
        </w:rPr>
        <w:t>Sposób porozumiewania się Zamawiającego z wykonawcami</w:t>
      </w:r>
      <w:r w:rsidR="00452444">
        <w:rPr>
          <w:rFonts w:ascii="Times New Roman" w:hAnsi="Times New Roman" w:cs="Times New Roman"/>
          <w:b/>
          <w:bCs/>
          <w:sz w:val="24"/>
          <w:szCs w:val="24"/>
        </w:rPr>
        <w:t xml:space="preserve"> oraz informacje  </w:t>
      </w:r>
      <w:r w:rsidR="00DD3D41">
        <w:rPr>
          <w:rFonts w:ascii="Times New Roman" w:hAnsi="Times New Roman" w:cs="Times New Roman"/>
          <w:b/>
          <w:bCs/>
          <w:sz w:val="24"/>
          <w:szCs w:val="24"/>
        </w:rPr>
        <w:t>dodatkowe</w:t>
      </w:r>
    </w:p>
    <w:p w:rsidR="00B322FB" w:rsidRPr="00A7210D" w:rsidRDefault="00B322FB" w:rsidP="00B322FB">
      <w:pPr>
        <w:pStyle w:val="Akapitzlist"/>
        <w:widowControl w:val="0"/>
        <w:numPr>
          <w:ilvl w:val="0"/>
          <w:numId w:val="25"/>
        </w:numPr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Wszelkie oświadczenia, zawiadomienia oraz informacje Zamawiający i wykonawcy przekazują pisemnie, faksem lub drogą elektroniczną;</w:t>
      </w:r>
    </w:p>
    <w:p w:rsidR="00B322FB" w:rsidRPr="00A7210D" w:rsidRDefault="00B322FB" w:rsidP="00B322FB">
      <w:pPr>
        <w:pStyle w:val="Akapitzlist"/>
        <w:widowControl w:val="0"/>
        <w:numPr>
          <w:ilvl w:val="0"/>
          <w:numId w:val="25"/>
        </w:numPr>
        <w:autoSpaceDE w:val="0"/>
        <w:spacing w:after="12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Forma faksu lub elektroniczna jest niedopuszczalna do następujących czynności wymagających pod rygorem nieważności formy pisemnej: złożenie wniosku lub oferty; uzupełnienie wniosku lub oferty; zmiana wniosku lub oferty; powiadomienie Zamawiającego o wycofaniu złożonego przez Wykonawcę wniosku lub oferty lub wadium.</w:t>
      </w:r>
    </w:p>
    <w:p w:rsidR="00B322FB" w:rsidRPr="00A7210D" w:rsidRDefault="00B322FB" w:rsidP="00B322FB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Osobami uprawnionymi przez Zamawiającego do kontaktowania się z wykonawcami są:</w:t>
      </w:r>
    </w:p>
    <w:p w:rsidR="00B322FB" w:rsidRPr="00A7210D" w:rsidRDefault="009F158C" w:rsidP="009F158C">
      <w:pPr>
        <w:pStyle w:val="Akapitzlist"/>
        <w:widowControl w:val="0"/>
        <w:autoSpaceDE w:val="0"/>
        <w:rPr>
          <w:rFonts w:ascii="Times New Roman" w:eastAsia="SimSu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pacing w:val="5"/>
          <w:sz w:val="24"/>
          <w:szCs w:val="24"/>
        </w:rPr>
        <w:t xml:space="preserve">                          </w:t>
      </w:r>
      <w:r w:rsidR="00B322FB" w:rsidRPr="00A7210D">
        <w:rPr>
          <w:rFonts w:ascii="Times New Roman" w:eastAsia="SimSun" w:hAnsi="Times New Roman" w:cs="Times New Roman"/>
          <w:spacing w:val="5"/>
          <w:sz w:val="24"/>
          <w:szCs w:val="24"/>
        </w:rPr>
        <w:t>Tadeusz Kuczyński</w:t>
      </w:r>
      <w:r>
        <w:rPr>
          <w:rFonts w:ascii="Times New Roman" w:eastAsia="SimSun" w:hAnsi="Times New Roman" w:cs="Times New Roman"/>
          <w:spacing w:val="5"/>
          <w:sz w:val="24"/>
          <w:szCs w:val="24"/>
        </w:rPr>
        <w:t xml:space="preserve"> lub Barbara </w:t>
      </w:r>
      <w:proofErr w:type="spellStart"/>
      <w:r>
        <w:rPr>
          <w:rFonts w:ascii="Times New Roman" w:eastAsia="SimSun" w:hAnsi="Times New Roman" w:cs="Times New Roman"/>
          <w:spacing w:val="5"/>
          <w:sz w:val="24"/>
          <w:szCs w:val="24"/>
        </w:rPr>
        <w:t>Jaskurzyńska</w:t>
      </w:r>
      <w:proofErr w:type="spellEnd"/>
    </w:p>
    <w:p w:rsidR="00B322FB" w:rsidRPr="00A7210D" w:rsidRDefault="00B322FB" w:rsidP="00B322FB">
      <w:pPr>
        <w:pStyle w:val="Akapitzlist"/>
        <w:widowControl w:val="0"/>
        <w:autoSpaceDE w:val="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7210D">
        <w:rPr>
          <w:rFonts w:ascii="Times New Roman" w:eastAsia="SimSun" w:hAnsi="Times New Roman" w:cs="Times New Roman"/>
          <w:color w:val="000000"/>
          <w:sz w:val="24"/>
          <w:szCs w:val="24"/>
        </w:rPr>
        <w:t>adres:</w:t>
      </w:r>
    </w:p>
    <w:p w:rsidR="00B322FB" w:rsidRPr="00A7210D" w:rsidRDefault="00B322FB" w:rsidP="00B322FB">
      <w:pPr>
        <w:pStyle w:val="Akapitzlist"/>
        <w:widowControl w:val="0"/>
        <w:autoSpaceDE w:val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hAnsi="Times New Roman" w:cs="Times New Roman"/>
          <w:sz w:val="24"/>
          <w:szCs w:val="24"/>
        </w:rPr>
        <w:t>Teatr Dramatyczny im. Aleksandra Węgierki w Białymstoku</w:t>
      </w:r>
    </w:p>
    <w:p w:rsidR="00B322FB" w:rsidRPr="00A7210D" w:rsidRDefault="00B322FB" w:rsidP="00B322FB">
      <w:pPr>
        <w:pStyle w:val="Akapitzlist"/>
        <w:widowControl w:val="0"/>
        <w:autoSpaceDE w:val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adres: ul. Elektryczna 12, pok. nr 21, 15-080 Białystok</w:t>
      </w:r>
    </w:p>
    <w:p w:rsidR="00B322FB" w:rsidRPr="00A7210D" w:rsidRDefault="00B322FB" w:rsidP="00B322FB">
      <w:pPr>
        <w:pStyle w:val="Akapitzlist"/>
        <w:widowControl w:val="0"/>
        <w:autoSpaceDE w:val="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telefon(y): 085 74 99 173    fax: 085 7499164    fax: 085 7499182</w:t>
      </w:r>
    </w:p>
    <w:p w:rsidR="00B322FB" w:rsidRPr="00A7210D" w:rsidRDefault="00B322FB" w:rsidP="00B322FB">
      <w:pPr>
        <w:pStyle w:val="Akapitzlist"/>
        <w:widowControl w:val="0"/>
        <w:autoSpaceDE w:val="0"/>
        <w:jc w:val="center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7210D">
        <w:rPr>
          <w:rFonts w:ascii="Times New Roman" w:eastAsia="SimSun" w:hAnsi="Times New Roman" w:cs="Times New Roman"/>
          <w:color w:val="000000"/>
          <w:sz w:val="24"/>
          <w:szCs w:val="24"/>
        </w:rPr>
        <w:t>e-mail:</w:t>
      </w:r>
      <w:r w:rsidRPr="00A7210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7210D">
          <w:rPr>
            <w:rStyle w:val="Hipercze"/>
            <w:rFonts w:ascii="Times New Roman" w:eastAsia="SimSun" w:hAnsi="Times New Roman" w:cs="Times New Roman"/>
            <w:sz w:val="24"/>
            <w:szCs w:val="24"/>
          </w:rPr>
          <w:t>administracja</w:t>
        </w:r>
        <w:r w:rsidRPr="00A7210D">
          <w:rPr>
            <w:rStyle w:val="Hipercze"/>
            <w:rFonts w:ascii="Times New Roman" w:eastAsia="SimSun" w:hAnsi="Times New Roman" w:cs="Times New Roman"/>
            <w:sz w:val="24"/>
            <w:szCs w:val="24"/>
          </w:rPr>
          <w:t>i@dramatyczny.pl</w:t>
        </w:r>
      </w:hyperlink>
    </w:p>
    <w:p w:rsidR="00A7210D" w:rsidRPr="00A7210D" w:rsidRDefault="00A7210D" w:rsidP="00A7210D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Specyfikacja Istotnych Warunków Zamówienia wraz z załącznikami zostanie przekazana Wykonawcom, którzy zostaną zaproszeni do składania wniosków.</w:t>
      </w:r>
    </w:p>
    <w:p w:rsidR="00A7210D" w:rsidRPr="00A7210D" w:rsidRDefault="00A7210D" w:rsidP="00A7210D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Zamawiający nie przewiduje udostępnienia SIWZ na stronie internetowej.</w:t>
      </w:r>
    </w:p>
    <w:p w:rsidR="00A7210D" w:rsidRPr="00A7210D" w:rsidRDefault="00A7210D" w:rsidP="00A7210D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Umowa zawierana w wyniku przeprowadzenia niniejszego postępowania nie będzie umową ramową.</w:t>
      </w:r>
    </w:p>
    <w:p w:rsidR="00A7210D" w:rsidRPr="00A7210D" w:rsidRDefault="00A7210D" w:rsidP="00A7210D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W przedmiotowym postępowaniu Zamawiający nie przewiduje zastosowania aukcji elektronicznej.</w:t>
      </w:r>
    </w:p>
    <w:p w:rsidR="00460086" w:rsidRDefault="00A7210D" w:rsidP="00F97765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7210D">
        <w:rPr>
          <w:rFonts w:ascii="Times New Roman" w:eastAsia="SimSun" w:hAnsi="Times New Roman" w:cs="Times New Roman"/>
          <w:sz w:val="24"/>
          <w:szCs w:val="24"/>
        </w:rPr>
        <w:t>Zamawiający nie przewiduje możliwości udzielenia zamówień uzupełniających, o których mowa w art. 67 ust. 1 pkt 6 i 7 ustawy.</w:t>
      </w:r>
    </w:p>
    <w:p w:rsidR="00160C2C" w:rsidRPr="00DD3D41" w:rsidRDefault="00E24B56" w:rsidP="00DD3D41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3D41">
        <w:rPr>
          <w:rFonts w:ascii="Times New Roman" w:hAnsi="Times New Roman" w:cs="Times New Roman"/>
          <w:sz w:val="24"/>
          <w:szCs w:val="24"/>
        </w:rPr>
        <w:t>Zamawiający informuje</w:t>
      </w:r>
      <w:r w:rsidR="00D04F1A" w:rsidRPr="00DD3D41">
        <w:rPr>
          <w:rFonts w:ascii="Times New Roman" w:hAnsi="Times New Roman" w:cs="Times New Roman"/>
          <w:sz w:val="24"/>
          <w:szCs w:val="24"/>
        </w:rPr>
        <w:t>,</w:t>
      </w:r>
      <w:r w:rsidRPr="00DD3D41">
        <w:rPr>
          <w:rFonts w:ascii="Times New Roman" w:hAnsi="Times New Roman" w:cs="Times New Roman"/>
          <w:sz w:val="24"/>
          <w:szCs w:val="24"/>
        </w:rPr>
        <w:t xml:space="preserve"> że wzory druków i załączników towarzyszące </w:t>
      </w:r>
      <w:r w:rsidR="00325B9B">
        <w:rPr>
          <w:rFonts w:ascii="Times New Roman" w:hAnsi="Times New Roman" w:cs="Times New Roman"/>
          <w:sz w:val="24"/>
          <w:szCs w:val="24"/>
        </w:rPr>
        <w:t>Instrukcji,</w:t>
      </w:r>
      <w:r w:rsidRPr="00DD3D41">
        <w:rPr>
          <w:rFonts w:ascii="Times New Roman" w:hAnsi="Times New Roman" w:cs="Times New Roman"/>
          <w:sz w:val="24"/>
          <w:szCs w:val="24"/>
        </w:rPr>
        <w:t xml:space="preserve"> przygotowane przez Zamawiającego</w:t>
      </w:r>
      <w:r w:rsidR="00325B9B">
        <w:rPr>
          <w:rFonts w:ascii="Times New Roman" w:hAnsi="Times New Roman" w:cs="Times New Roman"/>
          <w:sz w:val="24"/>
          <w:szCs w:val="24"/>
        </w:rPr>
        <w:t>,</w:t>
      </w:r>
      <w:r w:rsidRPr="00DD3D41">
        <w:rPr>
          <w:rFonts w:ascii="Times New Roman" w:hAnsi="Times New Roman" w:cs="Times New Roman"/>
          <w:sz w:val="24"/>
          <w:szCs w:val="24"/>
        </w:rPr>
        <w:t xml:space="preserve"> stanowią jedynie element pomocniczy</w:t>
      </w:r>
      <w:r w:rsidR="00D975A8" w:rsidRPr="00DD3D41">
        <w:rPr>
          <w:rFonts w:ascii="Times New Roman" w:hAnsi="Times New Roman" w:cs="Times New Roman"/>
          <w:sz w:val="24"/>
          <w:szCs w:val="24"/>
        </w:rPr>
        <w:t>,</w:t>
      </w:r>
      <w:r w:rsidRPr="00DD3D41">
        <w:rPr>
          <w:rFonts w:ascii="Times New Roman" w:hAnsi="Times New Roman" w:cs="Times New Roman"/>
          <w:sz w:val="24"/>
          <w:szCs w:val="24"/>
        </w:rPr>
        <w:t xml:space="preserve"> a za prawidłowość sporządzenia </w:t>
      </w:r>
      <w:r w:rsidR="00DD3D41">
        <w:rPr>
          <w:rFonts w:ascii="Times New Roman" w:hAnsi="Times New Roman" w:cs="Times New Roman"/>
          <w:sz w:val="24"/>
          <w:szCs w:val="24"/>
        </w:rPr>
        <w:t>wniosku</w:t>
      </w:r>
      <w:r w:rsidRPr="00DD3D41">
        <w:rPr>
          <w:rFonts w:ascii="Times New Roman" w:hAnsi="Times New Roman" w:cs="Times New Roman"/>
          <w:sz w:val="24"/>
          <w:szCs w:val="24"/>
        </w:rPr>
        <w:t xml:space="preserve"> przetargowe</w:t>
      </w:r>
      <w:r w:rsidR="00325B9B">
        <w:rPr>
          <w:rFonts w:ascii="Times New Roman" w:hAnsi="Times New Roman" w:cs="Times New Roman"/>
          <w:sz w:val="24"/>
          <w:szCs w:val="24"/>
        </w:rPr>
        <w:t>go</w:t>
      </w:r>
      <w:r w:rsidRPr="00DD3D41">
        <w:rPr>
          <w:rFonts w:ascii="Times New Roman" w:hAnsi="Times New Roman" w:cs="Times New Roman"/>
          <w:sz w:val="24"/>
          <w:szCs w:val="24"/>
        </w:rPr>
        <w:t xml:space="preserve"> odpowiada wykonawca</w:t>
      </w:r>
      <w:r w:rsidR="00D07694" w:rsidRPr="00DD3D41">
        <w:rPr>
          <w:rFonts w:ascii="Times New Roman" w:hAnsi="Times New Roman" w:cs="Times New Roman"/>
          <w:sz w:val="24"/>
          <w:szCs w:val="24"/>
        </w:rPr>
        <w:t>;</w:t>
      </w:r>
    </w:p>
    <w:p w:rsidR="009E3554" w:rsidRPr="00DD3D41" w:rsidRDefault="00D56E9C" w:rsidP="00DD3D41">
      <w:pPr>
        <w:widowControl w:val="0"/>
        <w:numPr>
          <w:ilvl w:val="0"/>
          <w:numId w:val="25"/>
        </w:numPr>
        <w:suppressAutoHyphens/>
        <w:autoSpaceDE w:val="0"/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D3D41">
        <w:rPr>
          <w:rFonts w:ascii="Times New Roman" w:hAnsi="Times New Roman" w:cs="Times New Roman"/>
          <w:sz w:val="24"/>
          <w:szCs w:val="24"/>
        </w:rPr>
        <w:t xml:space="preserve">W sprawach nie uregulowanych w </w:t>
      </w:r>
      <w:r w:rsidR="009C7164" w:rsidRPr="00C73E3B">
        <w:rPr>
          <w:rFonts w:ascii="Times New Roman" w:hAnsi="Times New Roman" w:cs="Times New Roman"/>
          <w:bCs/>
          <w:sz w:val="24"/>
          <w:szCs w:val="24"/>
        </w:rPr>
        <w:t>Ogłoszeniu o Przetargu Ograniczon</w:t>
      </w:r>
      <w:r w:rsidR="00F97765" w:rsidRPr="00C73E3B">
        <w:rPr>
          <w:rFonts w:ascii="Times New Roman" w:hAnsi="Times New Roman" w:cs="Times New Roman"/>
          <w:bCs/>
          <w:sz w:val="24"/>
          <w:szCs w:val="24"/>
        </w:rPr>
        <w:t>ym</w:t>
      </w:r>
      <w:r w:rsidRPr="00DD3D41">
        <w:rPr>
          <w:rFonts w:ascii="Times New Roman" w:hAnsi="Times New Roman" w:cs="Times New Roman"/>
          <w:sz w:val="24"/>
          <w:szCs w:val="24"/>
        </w:rPr>
        <w:t xml:space="preserve"> mają zastosowanie przepisy ustawy z dnia 29 st</w:t>
      </w:r>
      <w:r w:rsidR="00D975A8" w:rsidRPr="00DD3D41">
        <w:rPr>
          <w:rFonts w:ascii="Times New Roman" w:hAnsi="Times New Roman" w:cs="Times New Roman"/>
          <w:sz w:val="24"/>
          <w:szCs w:val="24"/>
        </w:rPr>
        <w:t xml:space="preserve">ycznia 2004 r. – </w:t>
      </w:r>
      <w:r w:rsidR="003B74D9" w:rsidRPr="00DD3D41">
        <w:rPr>
          <w:rFonts w:ascii="Times New Roman" w:hAnsi="Times New Roman" w:cs="Times New Roman"/>
          <w:color w:val="000000"/>
          <w:sz w:val="24"/>
          <w:szCs w:val="24"/>
        </w:rPr>
        <w:t xml:space="preserve">Prawo zamówień publicznych </w:t>
      </w:r>
      <w:r w:rsidR="003B74D9" w:rsidRPr="00DD3D41">
        <w:rPr>
          <w:rFonts w:ascii="Times New Roman" w:eastAsia="SimSun" w:hAnsi="Times New Roman" w:cs="Times New Roman"/>
          <w:color w:val="000000"/>
          <w:sz w:val="24"/>
          <w:szCs w:val="24"/>
        </w:rPr>
        <w:t>(Dz. U. 2015 poz. 2164)</w:t>
      </w:r>
      <w:r w:rsidRPr="00DD3D41">
        <w:rPr>
          <w:rFonts w:ascii="Times New Roman" w:hAnsi="Times New Roman" w:cs="Times New Roman"/>
          <w:sz w:val="24"/>
          <w:szCs w:val="24"/>
        </w:rPr>
        <w:t xml:space="preserve"> i akty wykonawcze do ustawy.</w:t>
      </w:r>
    </w:p>
    <w:sectPr w:rsidR="009E3554" w:rsidRPr="00DD3D41" w:rsidSect="008643C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FC" w:rsidRDefault="000A49FC" w:rsidP="00496FE9">
      <w:pPr>
        <w:spacing w:after="0" w:line="240" w:lineRule="auto"/>
      </w:pPr>
      <w:r>
        <w:separator/>
      </w:r>
    </w:p>
  </w:endnote>
  <w:endnote w:type="continuationSeparator" w:id="0">
    <w:p w:rsidR="000A49FC" w:rsidRDefault="000A49FC" w:rsidP="0049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51636"/>
      <w:docPartObj>
        <w:docPartGallery w:val="Page Numbers (Bottom of Page)"/>
        <w:docPartUnique/>
      </w:docPartObj>
    </w:sdtPr>
    <w:sdtContent>
      <w:p w:rsidR="00AE6DDE" w:rsidRDefault="00D0162C">
        <w:pPr>
          <w:pStyle w:val="Stopka"/>
          <w:jc w:val="right"/>
        </w:pPr>
        <w:r>
          <w:fldChar w:fldCharType="begin"/>
        </w:r>
        <w:r w:rsidR="00D72B59">
          <w:instrText>PAGE   \* MERGEFORMAT</w:instrText>
        </w:r>
        <w:r>
          <w:fldChar w:fldCharType="separate"/>
        </w:r>
        <w:r w:rsidR="00325B9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6DDE" w:rsidRDefault="00AE6D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FC" w:rsidRDefault="000A49FC" w:rsidP="00496FE9">
      <w:pPr>
        <w:spacing w:after="0" w:line="240" w:lineRule="auto"/>
      </w:pPr>
      <w:r>
        <w:separator/>
      </w:r>
    </w:p>
  </w:footnote>
  <w:footnote w:type="continuationSeparator" w:id="0">
    <w:p w:rsidR="000A49FC" w:rsidRDefault="000A49FC" w:rsidP="0049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0E08C98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singleLevel"/>
    <w:tmpl w:val="0EB4761C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1B"/>
    <w:multiLevelType w:val="singleLevel"/>
    <w:tmpl w:val="0000001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F"/>
    <w:multiLevelType w:val="multilevel"/>
    <w:tmpl w:val="0000001F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multilevel"/>
    <w:tmpl w:val="58226CD6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21"/>
    <w:multiLevelType w:val="multi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1776A7"/>
    <w:multiLevelType w:val="hybridMultilevel"/>
    <w:tmpl w:val="DDFEE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5E58F8"/>
    <w:multiLevelType w:val="multilevel"/>
    <w:tmpl w:val="B10E01E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55D5DC3"/>
    <w:multiLevelType w:val="hybridMultilevel"/>
    <w:tmpl w:val="88F45840"/>
    <w:lvl w:ilvl="0" w:tplc="20D61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F43E6E"/>
    <w:multiLevelType w:val="hybridMultilevel"/>
    <w:tmpl w:val="8848A39A"/>
    <w:lvl w:ilvl="0" w:tplc="9A043C5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3723CD5"/>
    <w:multiLevelType w:val="multilevel"/>
    <w:tmpl w:val="7430D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5B4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BCB6F7A"/>
    <w:multiLevelType w:val="multilevel"/>
    <w:tmpl w:val="97ECBD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BF64EB"/>
    <w:multiLevelType w:val="hybridMultilevel"/>
    <w:tmpl w:val="88F45840"/>
    <w:lvl w:ilvl="0" w:tplc="20D61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EF0FF5"/>
    <w:multiLevelType w:val="hybridMultilevel"/>
    <w:tmpl w:val="C5F0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E746DE"/>
    <w:multiLevelType w:val="hybridMultilevel"/>
    <w:tmpl w:val="F622F996"/>
    <w:lvl w:ilvl="0" w:tplc="9A043C5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F084C"/>
    <w:multiLevelType w:val="multilevel"/>
    <w:tmpl w:val="80E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0A5D79"/>
    <w:multiLevelType w:val="multilevel"/>
    <w:tmpl w:val="1592E3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29E865D5"/>
    <w:multiLevelType w:val="hybridMultilevel"/>
    <w:tmpl w:val="B816A3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9EE423B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6424DF"/>
    <w:multiLevelType w:val="hybridMultilevel"/>
    <w:tmpl w:val="64A20B9C"/>
    <w:lvl w:ilvl="0" w:tplc="1AD6E2A4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D3763F5"/>
    <w:multiLevelType w:val="hybridMultilevel"/>
    <w:tmpl w:val="C57A739A"/>
    <w:lvl w:ilvl="0" w:tplc="55C4CCE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33235AE"/>
    <w:multiLevelType w:val="hybridMultilevel"/>
    <w:tmpl w:val="4A2CDD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AFE5335"/>
    <w:multiLevelType w:val="multilevel"/>
    <w:tmpl w:val="924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C250D5C"/>
    <w:multiLevelType w:val="hybridMultilevel"/>
    <w:tmpl w:val="88F45840"/>
    <w:lvl w:ilvl="0" w:tplc="20D61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913574"/>
    <w:multiLevelType w:val="hybridMultilevel"/>
    <w:tmpl w:val="D38C349A"/>
    <w:name w:val="WW8Num192"/>
    <w:lvl w:ilvl="0" w:tplc="000000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F97497"/>
    <w:multiLevelType w:val="hybridMultilevel"/>
    <w:tmpl w:val="06C0366A"/>
    <w:lvl w:ilvl="0" w:tplc="2828FD7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407E5742"/>
    <w:multiLevelType w:val="hybridMultilevel"/>
    <w:tmpl w:val="6E788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DD60F8"/>
    <w:multiLevelType w:val="hybridMultilevel"/>
    <w:tmpl w:val="E8A48832"/>
    <w:lvl w:ilvl="0" w:tplc="951E15BA">
      <w:start w:val="1"/>
      <w:numFmt w:val="decimal"/>
      <w:lvlText w:val="%1)"/>
      <w:lvlJc w:val="left"/>
      <w:pPr>
        <w:ind w:left="756" w:hanging="396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700FA"/>
    <w:multiLevelType w:val="multilevel"/>
    <w:tmpl w:val="D1CE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7">
    <w:nsid w:val="4BCC18CE"/>
    <w:multiLevelType w:val="hybridMultilevel"/>
    <w:tmpl w:val="897A98E4"/>
    <w:lvl w:ilvl="0" w:tplc="6520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860FFE"/>
    <w:multiLevelType w:val="multilevel"/>
    <w:tmpl w:val="A064AAB8"/>
    <w:lvl w:ilvl="0">
      <w:start w:val="1"/>
      <w:numFmt w:val="decimal"/>
      <w:pStyle w:val="Numery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D8F08EE"/>
    <w:multiLevelType w:val="hybridMultilevel"/>
    <w:tmpl w:val="8848A39A"/>
    <w:lvl w:ilvl="0" w:tplc="9A043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02A3A"/>
    <w:multiLevelType w:val="multilevel"/>
    <w:tmpl w:val="4212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023DE5"/>
    <w:multiLevelType w:val="multilevel"/>
    <w:tmpl w:val="06625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27860D5"/>
    <w:multiLevelType w:val="hybridMultilevel"/>
    <w:tmpl w:val="3CD88446"/>
    <w:lvl w:ilvl="0" w:tplc="6520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08093C"/>
    <w:multiLevelType w:val="hybridMultilevel"/>
    <w:tmpl w:val="C490563E"/>
    <w:lvl w:ilvl="0" w:tplc="E06C48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A7A84"/>
    <w:multiLevelType w:val="hybridMultilevel"/>
    <w:tmpl w:val="88F45840"/>
    <w:lvl w:ilvl="0" w:tplc="20D61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D157D"/>
    <w:multiLevelType w:val="multilevel"/>
    <w:tmpl w:val="CE02DD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01601C"/>
    <w:multiLevelType w:val="hybridMultilevel"/>
    <w:tmpl w:val="C91CC9AC"/>
    <w:lvl w:ilvl="0" w:tplc="9A043C56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>
    <w:nsid w:val="70900C00"/>
    <w:multiLevelType w:val="hybridMultilevel"/>
    <w:tmpl w:val="19EE1728"/>
    <w:lvl w:ilvl="0" w:tplc="D5023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B474794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169275A"/>
    <w:multiLevelType w:val="hybridMultilevel"/>
    <w:tmpl w:val="AAC01E68"/>
    <w:name w:val="WW8Num102"/>
    <w:lvl w:ilvl="0" w:tplc="A2D20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507F65"/>
    <w:multiLevelType w:val="hybridMultilevel"/>
    <w:tmpl w:val="ED90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4A59F8"/>
    <w:multiLevelType w:val="hybridMultilevel"/>
    <w:tmpl w:val="88F45840"/>
    <w:lvl w:ilvl="0" w:tplc="20D61E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3641FF"/>
    <w:multiLevelType w:val="hybridMultilevel"/>
    <w:tmpl w:val="133C4F22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3">
    <w:nsid w:val="787908DA"/>
    <w:multiLevelType w:val="hybridMultilevel"/>
    <w:tmpl w:val="ED90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C27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1"/>
  </w:num>
  <w:num w:numId="3">
    <w:abstractNumId w:val="4"/>
  </w:num>
  <w:num w:numId="4">
    <w:abstractNumId w:val="2"/>
  </w:num>
  <w:num w:numId="5">
    <w:abstractNumId w:val="5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30"/>
  </w:num>
  <w:num w:numId="11">
    <w:abstractNumId w:val="50"/>
  </w:num>
  <w:num w:numId="12">
    <w:abstractNumId w:val="45"/>
  </w:num>
  <w:num w:numId="13">
    <w:abstractNumId w:val="39"/>
  </w:num>
  <w:num w:numId="14">
    <w:abstractNumId w:val="40"/>
  </w:num>
  <w:num w:numId="15">
    <w:abstractNumId w:val="14"/>
  </w:num>
  <w:num w:numId="16">
    <w:abstractNumId w:val="16"/>
  </w:num>
  <w:num w:numId="17">
    <w:abstractNumId w:val="46"/>
  </w:num>
  <w:num w:numId="18">
    <w:abstractNumId w:val="38"/>
  </w:num>
  <w:num w:numId="19">
    <w:abstractNumId w:val="13"/>
  </w:num>
  <w:num w:numId="20">
    <w:abstractNumId w:val="27"/>
  </w:num>
  <w:num w:numId="21">
    <w:abstractNumId w:val="43"/>
  </w:num>
  <w:num w:numId="22">
    <w:abstractNumId w:val="47"/>
  </w:num>
  <w:num w:numId="23">
    <w:abstractNumId w:val="17"/>
  </w:num>
  <w:num w:numId="24">
    <w:abstractNumId w:val="36"/>
  </w:num>
  <w:num w:numId="25">
    <w:abstractNumId w:val="21"/>
  </w:num>
  <w:num w:numId="26">
    <w:abstractNumId w:val="53"/>
  </w:num>
  <w:num w:numId="27">
    <w:abstractNumId w:val="15"/>
  </w:num>
  <w:num w:numId="28">
    <w:abstractNumId w:val="24"/>
  </w:num>
  <w:num w:numId="29">
    <w:abstractNumId w:val="28"/>
  </w:num>
  <w:num w:numId="30">
    <w:abstractNumId w:val="33"/>
  </w:num>
  <w:num w:numId="31">
    <w:abstractNumId w:val="35"/>
  </w:num>
  <w:num w:numId="32">
    <w:abstractNumId w:val="48"/>
  </w:num>
  <w:num w:numId="33">
    <w:abstractNumId w:val="25"/>
  </w:num>
  <w:num w:numId="34">
    <w:abstractNumId w:val="32"/>
  </w:num>
  <w:num w:numId="35">
    <w:abstractNumId w:val="20"/>
  </w:num>
  <w:num w:numId="36">
    <w:abstractNumId w:val="29"/>
  </w:num>
  <w:num w:numId="37">
    <w:abstractNumId w:val="51"/>
  </w:num>
  <w:num w:numId="38">
    <w:abstractNumId w:val="31"/>
  </w:num>
  <w:num w:numId="39">
    <w:abstractNumId w:val="44"/>
  </w:num>
  <w:num w:numId="40">
    <w:abstractNumId w:val="34"/>
  </w:num>
  <w:num w:numId="41">
    <w:abstractNumId w:val="49"/>
  </w:num>
  <w:num w:numId="42">
    <w:abstractNumId w:val="54"/>
  </w:num>
  <w:num w:numId="43">
    <w:abstractNumId w:val="18"/>
  </w:num>
  <w:num w:numId="44">
    <w:abstractNumId w:val="42"/>
  </w:num>
  <w:num w:numId="45">
    <w:abstractNumId w:val="3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294"/>
    <w:rsid w:val="00000F1C"/>
    <w:rsid w:val="000010CD"/>
    <w:rsid w:val="00001791"/>
    <w:rsid w:val="000017FE"/>
    <w:rsid w:val="00002581"/>
    <w:rsid w:val="00002B6A"/>
    <w:rsid w:val="00003127"/>
    <w:rsid w:val="00003224"/>
    <w:rsid w:val="000034E1"/>
    <w:rsid w:val="000036DF"/>
    <w:rsid w:val="000036F5"/>
    <w:rsid w:val="00003B1F"/>
    <w:rsid w:val="000041C3"/>
    <w:rsid w:val="00004631"/>
    <w:rsid w:val="00005CF4"/>
    <w:rsid w:val="00006610"/>
    <w:rsid w:val="000068AE"/>
    <w:rsid w:val="00006971"/>
    <w:rsid w:val="00006CD5"/>
    <w:rsid w:val="00006D83"/>
    <w:rsid w:val="0000728E"/>
    <w:rsid w:val="000072B9"/>
    <w:rsid w:val="000074A3"/>
    <w:rsid w:val="000074AD"/>
    <w:rsid w:val="00007641"/>
    <w:rsid w:val="000079E6"/>
    <w:rsid w:val="00007BE1"/>
    <w:rsid w:val="00007CD1"/>
    <w:rsid w:val="00007D28"/>
    <w:rsid w:val="0001034A"/>
    <w:rsid w:val="000107A4"/>
    <w:rsid w:val="000107AA"/>
    <w:rsid w:val="00010909"/>
    <w:rsid w:val="00010A9C"/>
    <w:rsid w:val="00010FBA"/>
    <w:rsid w:val="000112E5"/>
    <w:rsid w:val="000115A1"/>
    <w:rsid w:val="000116A0"/>
    <w:rsid w:val="00011B4A"/>
    <w:rsid w:val="00011D72"/>
    <w:rsid w:val="0001260A"/>
    <w:rsid w:val="000126D3"/>
    <w:rsid w:val="0001284B"/>
    <w:rsid w:val="00012FA0"/>
    <w:rsid w:val="000133C6"/>
    <w:rsid w:val="00014590"/>
    <w:rsid w:val="00014A87"/>
    <w:rsid w:val="00015129"/>
    <w:rsid w:val="000151C1"/>
    <w:rsid w:val="00015C38"/>
    <w:rsid w:val="00015CC3"/>
    <w:rsid w:val="00015F4A"/>
    <w:rsid w:val="00015F51"/>
    <w:rsid w:val="000162E3"/>
    <w:rsid w:val="00016E43"/>
    <w:rsid w:val="0001745F"/>
    <w:rsid w:val="00017482"/>
    <w:rsid w:val="00017925"/>
    <w:rsid w:val="00017F66"/>
    <w:rsid w:val="00020422"/>
    <w:rsid w:val="00020932"/>
    <w:rsid w:val="000218BB"/>
    <w:rsid w:val="00021B91"/>
    <w:rsid w:val="00021C71"/>
    <w:rsid w:val="00021EA1"/>
    <w:rsid w:val="000225C9"/>
    <w:rsid w:val="000228BB"/>
    <w:rsid w:val="00022AE2"/>
    <w:rsid w:val="00022C77"/>
    <w:rsid w:val="000231CC"/>
    <w:rsid w:val="0002323C"/>
    <w:rsid w:val="000235AF"/>
    <w:rsid w:val="00023CCB"/>
    <w:rsid w:val="00023EE0"/>
    <w:rsid w:val="000243CB"/>
    <w:rsid w:val="000248C2"/>
    <w:rsid w:val="00024FBF"/>
    <w:rsid w:val="00025221"/>
    <w:rsid w:val="00025D41"/>
    <w:rsid w:val="00026143"/>
    <w:rsid w:val="00026502"/>
    <w:rsid w:val="000268A7"/>
    <w:rsid w:val="00026BE9"/>
    <w:rsid w:val="000272E7"/>
    <w:rsid w:val="00027767"/>
    <w:rsid w:val="00027910"/>
    <w:rsid w:val="00030185"/>
    <w:rsid w:val="000301CE"/>
    <w:rsid w:val="0003079A"/>
    <w:rsid w:val="00030CE0"/>
    <w:rsid w:val="000315B4"/>
    <w:rsid w:val="0003185C"/>
    <w:rsid w:val="00032720"/>
    <w:rsid w:val="00032C48"/>
    <w:rsid w:val="00033628"/>
    <w:rsid w:val="00034057"/>
    <w:rsid w:val="00034063"/>
    <w:rsid w:val="000340EA"/>
    <w:rsid w:val="000344DB"/>
    <w:rsid w:val="000350C9"/>
    <w:rsid w:val="000350DA"/>
    <w:rsid w:val="00035623"/>
    <w:rsid w:val="00035712"/>
    <w:rsid w:val="000363C0"/>
    <w:rsid w:val="000365B9"/>
    <w:rsid w:val="0003685C"/>
    <w:rsid w:val="00036A26"/>
    <w:rsid w:val="0003719F"/>
    <w:rsid w:val="00037533"/>
    <w:rsid w:val="000379D1"/>
    <w:rsid w:val="00037AF8"/>
    <w:rsid w:val="000408ED"/>
    <w:rsid w:val="00040AF9"/>
    <w:rsid w:val="00040C65"/>
    <w:rsid w:val="000410CD"/>
    <w:rsid w:val="00041CBD"/>
    <w:rsid w:val="0004212B"/>
    <w:rsid w:val="000425A3"/>
    <w:rsid w:val="00042B60"/>
    <w:rsid w:val="0004345D"/>
    <w:rsid w:val="00043FF1"/>
    <w:rsid w:val="000446B3"/>
    <w:rsid w:val="00044858"/>
    <w:rsid w:val="000452CE"/>
    <w:rsid w:val="000455F4"/>
    <w:rsid w:val="00045CDE"/>
    <w:rsid w:val="00046424"/>
    <w:rsid w:val="000505AC"/>
    <w:rsid w:val="00051212"/>
    <w:rsid w:val="000513C1"/>
    <w:rsid w:val="00051565"/>
    <w:rsid w:val="00052CD5"/>
    <w:rsid w:val="00053102"/>
    <w:rsid w:val="00053236"/>
    <w:rsid w:val="00053611"/>
    <w:rsid w:val="00053BEB"/>
    <w:rsid w:val="00054781"/>
    <w:rsid w:val="00054BAC"/>
    <w:rsid w:val="00054ECC"/>
    <w:rsid w:val="0005502F"/>
    <w:rsid w:val="00055180"/>
    <w:rsid w:val="00055303"/>
    <w:rsid w:val="00055308"/>
    <w:rsid w:val="00056CA0"/>
    <w:rsid w:val="00057575"/>
    <w:rsid w:val="0005789F"/>
    <w:rsid w:val="00057B35"/>
    <w:rsid w:val="00057CEC"/>
    <w:rsid w:val="0006033C"/>
    <w:rsid w:val="00060CF3"/>
    <w:rsid w:val="00061003"/>
    <w:rsid w:val="000615A1"/>
    <w:rsid w:val="000617D8"/>
    <w:rsid w:val="00061B0C"/>
    <w:rsid w:val="00061BF6"/>
    <w:rsid w:val="00061D69"/>
    <w:rsid w:val="00061DC1"/>
    <w:rsid w:val="00062358"/>
    <w:rsid w:val="000625C3"/>
    <w:rsid w:val="000628BF"/>
    <w:rsid w:val="00062B76"/>
    <w:rsid w:val="000630AD"/>
    <w:rsid w:val="00063510"/>
    <w:rsid w:val="00063B35"/>
    <w:rsid w:val="00063C63"/>
    <w:rsid w:val="00063CA4"/>
    <w:rsid w:val="00064304"/>
    <w:rsid w:val="00064FEC"/>
    <w:rsid w:val="00065256"/>
    <w:rsid w:val="00065971"/>
    <w:rsid w:val="00065FEE"/>
    <w:rsid w:val="0006786C"/>
    <w:rsid w:val="000679EB"/>
    <w:rsid w:val="000700D7"/>
    <w:rsid w:val="00070661"/>
    <w:rsid w:val="00070EE6"/>
    <w:rsid w:val="00070FB4"/>
    <w:rsid w:val="00071DD5"/>
    <w:rsid w:val="00072076"/>
    <w:rsid w:val="00072104"/>
    <w:rsid w:val="000723FB"/>
    <w:rsid w:val="00072727"/>
    <w:rsid w:val="00072731"/>
    <w:rsid w:val="00073213"/>
    <w:rsid w:val="000733F7"/>
    <w:rsid w:val="000735EC"/>
    <w:rsid w:val="00073925"/>
    <w:rsid w:val="00073CF6"/>
    <w:rsid w:val="00073F04"/>
    <w:rsid w:val="00073FAA"/>
    <w:rsid w:val="00074C1B"/>
    <w:rsid w:val="00074EDA"/>
    <w:rsid w:val="0007613B"/>
    <w:rsid w:val="00076784"/>
    <w:rsid w:val="00076F30"/>
    <w:rsid w:val="00076F55"/>
    <w:rsid w:val="00077727"/>
    <w:rsid w:val="00077957"/>
    <w:rsid w:val="00077E33"/>
    <w:rsid w:val="0008007E"/>
    <w:rsid w:val="00080231"/>
    <w:rsid w:val="00080451"/>
    <w:rsid w:val="00080CF6"/>
    <w:rsid w:val="00080F21"/>
    <w:rsid w:val="00081285"/>
    <w:rsid w:val="000814A2"/>
    <w:rsid w:val="00081886"/>
    <w:rsid w:val="00081F04"/>
    <w:rsid w:val="00081F49"/>
    <w:rsid w:val="000820C8"/>
    <w:rsid w:val="000823FE"/>
    <w:rsid w:val="00082DB9"/>
    <w:rsid w:val="00084416"/>
    <w:rsid w:val="000845A9"/>
    <w:rsid w:val="000848BB"/>
    <w:rsid w:val="00084ADC"/>
    <w:rsid w:val="00084ECF"/>
    <w:rsid w:val="00085153"/>
    <w:rsid w:val="000852E2"/>
    <w:rsid w:val="0008567E"/>
    <w:rsid w:val="00085BCD"/>
    <w:rsid w:val="00085BF9"/>
    <w:rsid w:val="00086385"/>
    <w:rsid w:val="000863A0"/>
    <w:rsid w:val="00086C19"/>
    <w:rsid w:val="00086F21"/>
    <w:rsid w:val="00087E82"/>
    <w:rsid w:val="0009038E"/>
    <w:rsid w:val="000908F7"/>
    <w:rsid w:val="00090ADC"/>
    <w:rsid w:val="00091253"/>
    <w:rsid w:val="00091256"/>
    <w:rsid w:val="0009145F"/>
    <w:rsid w:val="000915C1"/>
    <w:rsid w:val="000919FF"/>
    <w:rsid w:val="000921CF"/>
    <w:rsid w:val="00092AFE"/>
    <w:rsid w:val="00093095"/>
    <w:rsid w:val="0009311E"/>
    <w:rsid w:val="00093933"/>
    <w:rsid w:val="00093CDB"/>
    <w:rsid w:val="0009419D"/>
    <w:rsid w:val="00094701"/>
    <w:rsid w:val="0009488A"/>
    <w:rsid w:val="000958E2"/>
    <w:rsid w:val="0009683C"/>
    <w:rsid w:val="00096B39"/>
    <w:rsid w:val="00096E72"/>
    <w:rsid w:val="00096F08"/>
    <w:rsid w:val="000A0702"/>
    <w:rsid w:val="000A0D91"/>
    <w:rsid w:val="000A13D1"/>
    <w:rsid w:val="000A14F0"/>
    <w:rsid w:val="000A15C5"/>
    <w:rsid w:val="000A1883"/>
    <w:rsid w:val="000A1A81"/>
    <w:rsid w:val="000A1BBB"/>
    <w:rsid w:val="000A1E80"/>
    <w:rsid w:val="000A206D"/>
    <w:rsid w:val="000A24B4"/>
    <w:rsid w:val="000A2D2F"/>
    <w:rsid w:val="000A2F13"/>
    <w:rsid w:val="000A2FD8"/>
    <w:rsid w:val="000A3FD8"/>
    <w:rsid w:val="000A42CE"/>
    <w:rsid w:val="000A47E5"/>
    <w:rsid w:val="000A49FC"/>
    <w:rsid w:val="000A4A88"/>
    <w:rsid w:val="000A4ACD"/>
    <w:rsid w:val="000A4E5E"/>
    <w:rsid w:val="000A5849"/>
    <w:rsid w:val="000A5A49"/>
    <w:rsid w:val="000A5B06"/>
    <w:rsid w:val="000A5C05"/>
    <w:rsid w:val="000A5D14"/>
    <w:rsid w:val="000A5DF3"/>
    <w:rsid w:val="000A5E08"/>
    <w:rsid w:val="000A689F"/>
    <w:rsid w:val="000A6B54"/>
    <w:rsid w:val="000A6EA5"/>
    <w:rsid w:val="000A7DB8"/>
    <w:rsid w:val="000A7DCB"/>
    <w:rsid w:val="000B0C52"/>
    <w:rsid w:val="000B1E99"/>
    <w:rsid w:val="000B23AB"/>
    <w:rsid w:val="000B2457"/>
    <w:rsid w:val="000B2733"/>
    <w:rsid w:val="000B29B8"/>
    <w:rsid w:val="000B305C"/>
    <w:rsid w:val="000B3436"/>
    <w:rsid w:val="000B39C7"/>
    <w:rsid w:val="000B5BBC"/>
    <w:rsid w:val="000B60AF"/>
    <w:rsid w:val="000B612C"/>
    <w:rsid w:val="000B690D"/>
    <w:rsid w:val="000B6C14"/>
    <w:rsid w:val="000C06F4"/>
    <w:rsid w:val="000C07C7"/>
    <w:rsid w:val="000C0918"/>
    <w:rsid w:val="000C0AE2"/>
    <w:rsid w:val="000C0B59"/>
    <w:rsid w:val="000C1497"/>
    <w:rsid w:val="000C18D8"/>
    <w:rsid w:val="000C1C1A"/>
    <w:rsid w:val="000C1CCD"/>
    <w:rsid w:val="000C23EF"/>
    <w:rsid w:val="000C2BF6"/>
    <w:rsid w:val="000C33AB"/>
    <w:rsid w:val="000C38A4"/>
    <w:rsid w:val="000C3969"/>
    <w:rsid w:val="000C3AA3"/>
    <w:rsid w:val="000C422B"/>
    <w:rsid w:val="000C4775"/>
    <w:rsid w:val="000C5068"/>
    <w:rsid w:val="000C5105"/>
    <w:rsid w:val="000C58C8"/>
    <w:rsid w:val="000C5A66"/>
    <w:rsid w:val="000C5BA6"/>
    <w:rsid w:val="000C5D45"/>
    <w:rsid w:val="000C6104"/>
    <w:rsid w:val="000C6300"/>
    <w:rsid w:val="000C635F"/>
    <w:rsid w:val="000C6681"/>
    <w:rsid w:val="000C6844"/>
    <w:rsid w:val="000C6B5E"/>
    <w:rsid w:val="000C6DF6"/>
    <w:rsid w:val="000C6E2E"/>
    <w:rsid w:val="000C6EBA"/>
    <w:rsid w:val="000C79F7"/>
    <w:rsid w:val="000D1035"/>
    <w:rsid w:val="000D10A5"/>
    <w:rsid w:val="000D149D"/>
    <w:rsid w:val="000D174A"/>
    <w:rsid w:val="000D1A89"/>
    <w:rsid w:val="000D1A91"/>
    <w:rsid w:val="000D26B6"/>
    <w:rsid w:val="000D26FD"/>
    <w:rsid w:val="000D2F9E"/>
    <w:rsid w:val="000D347D"/>
    <w:rsid w:val="000D3D18"/>
    <w:rsid w:val="000D466E"/>
    <w:rsid w:val="000D4A40"/>
    <w:rsid w:val="000D56C7"/>
    <w:rsid w:val="000D604E"/>
    <w:rsid w:val="000D659A"/>
    <w:rsid w:val="000D67DB"/>
    <w:rsid w:val="000D7130"/>
    <w:rsid w:val="000E001F"/>
    <w:rsid w:val="000E00F9"/>
    <w:rsid w:val="000E0471"/>
    <w:rsid w:val="000E07EB"/>
    <w:rsid w:val="000E0A38"/>
    <w:rsid w:val="000E1550"/>
    <w:rsid w:val="000E16D5"/>
    <w:rsid w:val="000E1B7E"/>
    <w:rsid w:val="000E1F6D"/>
    <w:rsid w:val="000E2014"/>
    <w:rsid w:val="000E2EF1"/>
    <w:rsid w:val="000E35C0"/>
    <w:rsid w:val="000E37F0"/>
    <w:rsid w:val="000E3852"/>
    <w:rsid w:val="000E4217"/>
    <w:rsid w:val="000E4A9B"/>
    <w:rsid w:val="000E5518"/>
    <w:rsid w:val="000E5A18"/>
    <w:rsid w:val="000E6008"/>
    <w:rsid w:val="000E61FD"/>
    <w:rsid w:val="000E6BEA"/>
    <w:rsid w:val="000E72B7"/>
    <w:rsid w:val="000E7552"/>
    <w:rsid w:val="000E7990"/>
    <w:rsid w:val="000E7C42"/>
    <w:rsid w:val="000E7FA1"/>
    <w:rsid w:val="000F00B7"/>
    <w:rsid w:val="000F032A"/>
    <w:rsid w:val="000F03E5"/>
    <w:rsid w:val="000F03E7"/>
    <w:rsid w:val="000F0692"/>
    <w:rsid w:val="000F083D"/>
    <w:rsid w:val="000F08E0"/>
    <w:rsid w:val="000F139C"/>
    <w:rsid w:val="000F13E3"/>
    <w:rsid w:val="000F1936"/>
    <w:rsid w:val="000F197D"/>
    <w:rsid w:val="000F1A7F"/>
    <w:rsid w:val="000F1D3F"/>
    <w:rsid w:val="000F1F5F"/>
    <w:rsid w:val="000F2664"/>
    <w:rsid w:val="000F2A3E"/>
    <w:rsid w:val="000F2C1B"/>
    <w:rsid w:val="000F3310"/>
    <w:rsid w:val="000F33F3"/>
    <w:rsid w:val="000F3E78"/>
    <w:rsid w:val="000F3F2D"/>
    <w:rsid w:val="000F431E"/>
    <w:rsid w:val="000F44BE"/>
    <w:rsid w:val="000F4891"/>
    <w:rsid w:val="000F4D40"/>
    <w:rsid w:val="000F505B"/>
    <w:rsid w:val="000F633D"/>
    <w:rsid w:val="000F63E0"/>
    <w:rsid w:val="000F6977"/>
    <w:rsid w:val="000F6D00"/>
    <w:rsid w:val="000F6D2E"/>
    <w:rsid w:val="000F7055"/>
    <w:rsid w:val="001000B1"/>
    <w:rsid w:val="0010118D"/>
    <w:rsid w:val="00101470"/>
    <w:rsid w:val="00101D4E"/>
    <w:rsid w:val="0010245C"/>
    <w:rsid w:val="001039A7"/>
    <w:rsid w:val="00103B26"/>
    <w:rsid w:val="00103B87"/>
    <w:rsid w:val="00103FA9"/>
    <w:rsid w:val="00104076"/>
    <w:rsid w:val="00104B8B"/>
    <w:rsid w:val="00104D9F"/>
    <w:rsid w:val="00105C27"/>
    <w:rsid w:val="00105D7B"/>
    <w:rsid w:val="00106354"/>
    <w:rsid w:val="00106459"/>
    <w:rsid w:val="0010685B"/>
    <w:rsid w:val="001074CD"/>
    <w:rsid w:val="001074D8"/>
    <w:rsid w:val="0010752C"/>
    <w:rsid w:val="001079FC"/>
    <w:rsid w:val="00107B2C"/>
    <w:rsid w:val="00110088"/>
    <w:rsid w:val="001102A4"/>
    <w:rsid w:val="00110397"/>
    <w:rsid w:val="001104C5"/>
    <w:rsid w:val="00110F9A"/>
    <w:rsid w:val="00111422"/>
    <w:rsid w:val="001114D3"/>
    <w:rsid w:val="00111BC9"/>
    <w:rsid w:val="00111CED"/>
    <w:rsid w:val="00112261"/>
    <w:rsid w:val="00112992"/>
    <w:rsid w:val="001133B9"/>
    <w:rsid w:val="00113754"/>
    <w:rsid w:val="00113C82"/>
    <w:rsid w:val="00113DDD"/>
    <w:rsid w:val="00113F9E"/>
    <w:rsid w:val="0011474D"/>
    <w:rsid w:val="00114EEA"/>
    <w:rsid w:val="00115EF9"/>
    <w:rsid w:val="00116684"/>
    <w:rsid w:val="0011681F"/>
    <w:rsid w:val="00116FAD"/>
    <w:rsid w:val="001172D0"/>
    <w:rsid w:val="0011730F"/>
    <w:rsid w:val="00117496"/>
    <w:rsid w:val="00117953"/>
    <w:rsid w:val="00117B19"/>
    <w:rsid w:val="00117E3D"/>
    <w:rsid w:val="00120295"/>
    <w:rsid w:val="00120863"/>
    <w:rsid w:val="00120CC2"/>
    <w:rsid w:val="0012117E"/>
    <w:rsid w:val="001228EC"/>
    <w:rsid w:val="00122946"/>
    <w:rsid w:val="00122E4B"/>
    <w:rsid w:val="00123614"/>
    <w:rsid w:val="00123C8A"/>
    <w:rsid w:val="0012409D"/>
    <w:rsid w:val="00124221"/>
    <w:rsid w:val="00124612"/>
    <w:rsid w:val="0012521A"/>
    <w:rsid w:val="0012581F"/>
    <w:rsid w:val="00125B68"/>
    <w:rsid w:val="00125E39"/>
    <w:rsid w:val="00125E49"/>
    <w:rsid w:val="001265DC"/>
    <w:rsid w:val="0012686F"/>
    <w:rsid w:val="00126D0F"/>
    <w:rsid w:val="0012718F"/>
    <w:rsid w:val="0012769E"/>
    <w:rsid w:val="00130CC5"/>
    <w:rsid w:val="00130E91"/>
    <w:rsid w:val="00132102"/>
    <w:rsid w:val="00132263"/>
    <w:rsid w:val="00132568"/>
    <w:rsid w:val="00132959"/>
    <w:rsid w:val="00133548"/>
    <w:rsid w:val="001349B5"/>
    <w:rsid w:val="001353D7"/>
    <w:rsid w:val="0013545C"/>
    <w:rsid w:val="00136A15"/>
    <w:rsid w:val="00136D68"/>
    <w:rsid w:val="00136EDD"/>
    <w:rsid w:val="00137146"/>
    <w:rsid w:val="0014002F"/>
    <w:rsid w:val="001405D5"/>
    <w:rsid w:val="00140DD2"/>
    <w:rsid w:val="00140E38"/>
    <w:rsid w:val="00141DF5"/>
    <w:rsid w:val="00141ECE"/>
    <w:rsid w:val="001427B6"/>
    <w:rsid w:val="00143515"/>
    <w:rsid w:val="00143A66"/>
    <w:rsid w:val="00144486"/>
    <w:rsid w:val="00144495"/>
    <w:rsid w:val="0014484C"/>
    <w:rsid w:val="0014504E"/>
    <w:rsid w:val="001453EE"/>
    <w:rsid w:val="00145C95"/>
    <w:rsid w:val="001461DF"/>
    <w:rsid w:val="0014686B"/>
    <w:rsid w:val="00146EF4"/>
    <w:rsid w:val="0014732F"/>
    <w:rsid w:val="00147CD7"/>
    <w:rsid w:val="00150318"/>
    <w:rsid w:val="001506B9"/>
    <w:rsid w:val="0015083E"/>
    <w:rsid w:val="00150ABF"/>
    <w:rsid w:val="00151354"/>
    <w:rsid w:val="00151470"/>
    <w:rsid w:val="001514C4"/>
    <w:rsid w:val="00151730"/>
    <w:rsid w:val="001519E2"/>
    <w:rsid w:val="00151C2F"/>
    <w:rsid w:val="00151D88"/>
    <w:rsid w:val="00151F40"/>
    <w:rsid w:val="0015275D"/>
    <w:rsid w:val="00152DEE"/>
    <w:rsid w:val="00153328"/>
    <w:rsid w:val="0015382A"/>
    <w:rsid w:val="00154042"/>
    <w:rsid w:val="00154970"/>
    <w:rsid w:val="0015520A"/>
    <w:rsid w:val="0015546F"/>
    <w:rsid w:val="00155730"/>
    <w:rsid w:val="0015657F"/>
    <w:rsid w:val="00157363"/>
    <w:rsid w:val="00157791"/>
    <w:rsid w:val="00157E6A"/>
    <w:rsid w:val="00157EB6"/>
    <w:rsid w:val="001605C4"/>
    <w:rsid w:val="001609DD"/>
    <w:rsid w:val="00160BB3"/>
    <w:rsid w:val="00160C2C"/>
    <w:rsid w:val="001611D7"/>
    <w:rsid w:val="00161C51"/>
    <w:rsid w:val="00161F88"/>
    <w:rsid w:val="001620D3"/>
    <w:rsid w:val="001630F7"/>
    <w:rsid w:val="001634AC"/>
    <w:rsid w:val="00163B2E"/>
    <w:rsid w:val="00164082"/>
    <w:rsid w:val="001646F1"/>
    <w:rsid w:val="00164B40"/>
    <w:rsid w:val="0016573F"/>
    <w:rsid w:val="001661AF"/>
    <w:rsid w:val="0016656B"/>
    <w:rsid w:val="00166786"/>
    <w:rsid w:val="00166998"/>
    <w:rsid w:val="00166EF1"/>
    <w:rsid w:val="00167475"/>
    <w:rsid w:val="001674CB"/>
    <w:rsid w:val="0016752E"/>
    <w:rsid w:val="0016783E"/>
    <w:rsid w:val="0016789A"/>
    <w:rsid w:val="00170333"/>
    <w:rsid w:val="00170AF9"/>
    <w:rsid w:val="00170FD7"/>
    <w:rsid w:val="001713D9"/>
    <w:rsid w:val="00171C15"/>
    <w:rsid w:val="00171D81"/>
    <w:rsid w:val="00171E71"/>
    <w:rsid w:val="00172158"/>
    <w:rsid w:val="0017292D"/>
    <w:rsid w:val="00172A26"/>
    <w:rsid w:val="00172E25"/>
    <w:rsid w:val="00172E79"/>
    <w:rsid w:val="001741DA"/>
    <w:rsid w:val="001746BD"/>
    <w:rsid w:val="00175727"/>
    <w:rsid w:val="001768F3"/>
    <w:rsid w:val="00176A33"/>
    <w:rsid w:val="00177134"/>
    <w:rsid w:val="00177E3F"/>
    <w:rsid w:val="001802A0"/>
    <w:rsid w:val="001802B5"/>
    <w:rsid w:val="001806F0"/>
    <w:rsid w:val="0018076B"/>
    <w:rsid w:val="0018091D"/>
    <w:rsid w:val="00180948"/>
    <w:rsid w:val="00180971"/>
    <w:rsid w:val="00181691"/>
    <w:rsid w:val="00181ACA"/>
    <w:rsid w:val="00181C4E"/>
    <w:rsid w:val="00181F50"/>
    <w:rsid w:val="0018200A"/>
    <w:rsid w:val="0018258F"/>
    <w:rsid w:val="00182727"/>
    <w:rsid w:val="0018298A"/>
    <w:rsid w:val="00182C78"/>
    <w:rsid w:val="001831A7"/>
    <w:rsid w:val="00184254"/>
    <w:rsid w:val="00184668"/>
    <w:rsid w:val="001857A0"/>
    <w:rsid w:val="001867B5"/>
    <w:rsid w:val="001867D8"/>
    <w:rsid w:val="00187E62"/>
    <w:rsid w:val="001900BF"/>
    <w:rsid w:val="00190D66"/>
    <w:rsid w:val="001914EA"/>
    <w:rsid w:val="00191A22"/>
    <w:rsid w:val="0019215A"/>
    <w:rsid w:val="00192169"/>
    <w:rsid w:val="0019264D"/>
    <w:rsid w:val="001947EE"/>
    <w:rsid w:val="00194B51"/>
    <w:rsid w:val="00194C6A"/>
    <w:rsid w:val="00194CCF"/>
    <w:rsid w:val="00195020"/>
    <w:rsid w:val="001952C6"/>
    <w:rsid w:val="001956C2"/>
    <w:rsid w:val="00196F02"/>
    <w:rsid w:val="00197589"/>
    <w:rsid w:val="001A0527"/>
    <w:rsid w:val="001A0EDE"/>
    <w:rsid w:val="001A0F10"/>
    <w:rsid w:val="001A1657"/>
    <w:rsid w:val="001A17E0"/>
    <w:rsid w:val="001A1E7F"/>
    <w:rsid w:val="001A22D7"/>
    <w:rsid w:val="001A26CF"/>
    <w:rsid w:val="001A2E9E"/>
    <w:rsid w:val="001A33B4"/>
    <w:rsid w:val="001A33D3"/>
    <w:rsid w:val="001A47C5"/>
    <w:rsid w:val="001A4AE3"/>
    <w:rsid w:val="001A615C"/>
    <w:rsid w:val="001A65BA"/>
    <w:rsid w:val="001A6901"/>
    <w:rsid w:val="001A6EBC"/>
    <w:rsid w:val="001A797D"/>
    <w:rsid w:val="001B1300"/>
    <w:rsid w:val="001B19F0"/>
    <w:rsid w:val="001B20BC"/>
    <w:rsid w:val="001B3441"/>
    <w:rsid w:val="001B34FF"/>
    <w:rsid w:val="001B370E"/>
    <w:rsid w:val="001B3845"/>
    <w:rsid w:val="001B42FB"/>
    <w:rsid w:val="001B51AB"/>
    <w:rsid w:val="001B5827"/>
    <w:rsid w:val="001B5B4B"/>
    <w:rsid w:val="001B60D5"/>
    <w:rsid w:val="001B6191"/>
    <w:rsid w:val="001B619B"/>
    <w:rsid w:val="001B6413"/>
    <w:rsid w:val="001B6820"/>
    <w:rsid w:val="001B691F"/>
    <w:rsid w:val="001B6F7D"/>
    <w:rsid w:val="001B732E"/>
    <w:rsid w:val="001B776C"/>
    <w:rsid w:val="001C013F"/>
    <w:rsid w:val="001C14D8"/>
    <w:rsid w:val="001C1708"/>
    <w:rsid w:val="001C17B4"/>
    <w:rsid w:val="001C1B40"/>
    <w:rsid w:val="001C1F49"/>
    <w:rsid w:val="001C20EB"/>
    <w:rsid w:val="001C2429"/>
    <w:rsid w:val="001C2E53"/>
    <w:rsid w:val="001C2EA4"/>
    <w:rsid w:val="001C320B"/>
    <w:rsid w:val="001C40EA"/>
    <w:rsid w:val="001C43FA"/>
    <w:rsid w:val="001C44F5"/>
    <w:rsid w:val="001C458C"/>
    <w:rsid w:val="001C4775"/>
    <w:rsid w:val="001C4B25"/>
    <w:rsid w:val="001C52B4"/>
    <w:rsid w:val="001C548A"/>
    <w:rsid w:val="001C5808"/>
    <w:rsid w:val="001C5BB1"/>
    <w:rsid w:val="001C6031"/>
    <w:rsid w:val="001C6B2C"/>
    <w:rsid w:val="001C6EE3"/>
    <w:rsid w:val="001C701F"/>
    <w:rsid w:val="001C7216"/>
    <w:rsid w:val="001C7640"/>
    <w:rsid w:val="001D006F"/>
    <w:rsid w:val="001D0147"/>
    <w:rsid w:val="001D01D0"/>
    <w:rsid w:val="001D03BD"/>
    <w:rsid w:val="001D0D08"/>
    <w:rsid w:val="001D0F39"/>
    <w:rsid w:val="001D14E3"/>
    <w:rsid w:val="001D150F"/>
    <w:rsid w:val="001D2002"/>
    <w:rsid w:val="001D2E01"/>
    <w:rsid w:val="001D2E6A"/>
    <w:rsid w:val="001D379A"/>
    <w:rsid w:val="001D4332"/>
    <w:rsid w:val="001D439A"/>
    <w:rsid w:val="001D4675"/>
    <w:rsid w:val="001D4769"/>
    <w:rsid w:val="001D5242"/>
    <w:rsid w:val="001D5660"/>
    <w:rsid w:val="001D5CA8"/>
    <w:rsid w:val="001D6890"/>
    <w:rsid w:val="001D6A2E"/>
    <w:rsid w:val="001D7093"/>
    <w:rsid w:val="001D7424"/>
    <w:rsid w:val="001E01B8"/>
    <w:rsid w:val="001E0299"/>
    <w:rsid w:val="001E06B7"/>
    <w:rsid w:val="001E0751"/>
    <w:rsid w:val="001E08DB"/>
    <w:rsid w:val="001E0E93"/>
    <w:rsid w:val="001E0FA9"/>
    <w:rsid w:val="001E14BB"/>
    <w:rsid w:val="001E14C4"/>
    <w:rsid w:val="001E175E"/>
    <w:rsid w:val="001E1A68"/>
    <w:rsid w:val="001E1B62"/>
    <w:rsid w:val="001E1F23"/>
    <w:rsid w:val="001E2012"/>
    <w:rsid w:val="001E229E"/>
    <w:rsid w:val="001E25EE"/>
    <w:rsid w:val="001E2FB5"/>
    <w:rsid w:val="001E4D42"/>
    <w:rsid w:val="001E4DE0"/>
    <w:rsid w:val="001E524C"/>
    <w:rsid w:val="001E564B"/>
    <w:rsid w:val="001E5882"/>
    <w:rsid w:val="001E5A37"/>
    <w:rsid w:val="001E61DF"/>
    <w:rsid w:val="001E6767"/>
    <w:rsid w:val="001E68AF"/>
    <w:rsid w:val="001E6BF0"/>
    <w:rsid w:val="001E6D3C"/>
    <w:rsid w:val="001E7479"/>
    <w:rsid w:val="001E7544"/>
    <w:rsid w:val="001E7981"/>
    <w:rsid w:val="001F006C"/>
    <w:rsid w:val="001F014F"/>
    <w:rsid w:val="001F0153"/>
    <w:rsid w:val="001F04F3"/>
    <w:rsid w:val="001F1F90"/>
    <w:rsid w:val="001F2604"/>
    <w:rsid w:val="001F284F"/>
    <w:rsid w:val="001F2B6E"/>
    <w:rsid w:val="001F2EC1"/>
    <w:rsid w:val="001F3033"/>
    <w:rsid w:val="001F31C9"/>
    <w:rsid w:val="001F3234"/>
    <w:rsid w:val="001F366B"/>
    <w:rsid w:val="001F46AA"/>
    <w:rsid w:val="001F53CD"/>
    <w:rsid w:val="001F562C"/>
    <w:rsid w:val="001F5E8A"/>
    <w:rsid w:val="001F5F02"/>
    <w:rsid w:val="001F5F9C"/>
    <w:rsid w:val="001F7C6D"/>
    <w:rsid w:val="001F7E18"/>
    <w:rsid w:val="00200FE1"/>
    <w:rsid w:val="002019FE"/>
    <w:rsid w:val="00201E84"/>
    <w:rsid w:val="00202572"/>
    <w:rsid w:val="00202741"/>
    <w:rsid w:val="00202D8F"/>
    <w:rsid w:val="00202ED6"/>
    <w:rsid w:val="00203BC2"/>
    <w:rsid w:val="00204568"/>
    <w:rsid w:val="00204704"/>
    <w:rsid w:val="00204D5A"/>
    <w:rsid w:val="002050B3"/>
    <w:rsid w:val="00205353"/>
    <w:rsid w:val="002056CE"/>
    <w:rsid w:val="00205B43"/>
    <w:rsid w:val="00206328"/>
    <w:rsid w:val="00206452"/>
    <w:rsid w:val="00206933"/>
    <w:rsid w:val="00206C33"/>
    <w:rsid w:val="00206D4D"/>
    <w:rsid w:val="002071E2"/>
    <w:rsid w:val="002075D7"/>
    <w:rsid w:val="00207B34"/>
    <w:rsid w:val="002101F8"/>
    <w:rsid w:val="002106BB"/>
    <w:rsid w:val="00210F31"/>
    <w:rsid w:val="00211B3C"/>
    <w:rsid w:val="00211D01"/>
    <w:rsid w:val="00211D5F"/>
    <w:rsid w:val="00211FDC"/>
    <w:rsid w:val="002124B6"/>
    <w:rsid w:val="00212915"/>
    <w:rsid w:val="0021295A"/>
    <w:rsid w:val="00212A0F"/>
    <w:rsid w:val="00212BE0"/>
    <w:rsid w:val="00212D17"/>
    <w:rsid w:val="00212FA1"/>
    <w:rsid w:val="00212FDF"/>
    <w:rsid w:val="00213800"/>
    <w:rsid w:val="00213BE5"/>
    <w:rsid w:val="0021440F"/>
    <w:rsid w:val="00214643"/>
    <w:rsid w:val="00214735"/>
    <w:rsid w:val="00214C1B"/>
    <w:rsid w:val="00214E60"/>
    <w:rsid w:val="00215382"/>
    <w:rsid w:val="00215404"/>
    <w:rsid w:val="002158C6"/>
    <w:rsid w:val="002163F5"/>
    <w:rsid w:val="002177C0"/>
    <w:rsid w:val="00217830"/>
    <w:rsid w:val="002179B4"/>
    <w:rsid w:val="00220107"/>
    <w:rsid w:val="00220811"/>
    <w:rsid w:val="00220998"/>
    <w:rsid w:val="00220B1F"/>
    <w:rsid w:val="00220F51"/>
    <w:rsid w:val="00221AC0"/>
    <w:rsid w:val="00221EF3"/>
    <w:rsid w:val="00222745"/>
    <w:rsid w:val="00223A2C"/>
    <w:rsid w:val="00223BE7"/>
    <w:rsid w:val="00224532"/>
    <w:rsid w:val="00224573"/>
    <w:rsid w:val="00224576"/>
    <w:rsid w:val="00224CFD"/>
    <w:rsid w:val="00224D3F"/>
    <w:rsid w:val="00225390"/>
    <w:rsid w:val="0022604F"/>
    <w:rsid w:val="00226359"/>
    <w:rsid w:val="0022649E"/>
    <w:rsid w:val="0022734A"/>
    <w:rsid w:val="002273C2"/>
    <w:rsid w:val="002275AD"/>
    <w:rsid w:val="00227AC0"/>
    <w:rsid w:val="00227DD7"/>
    <w:rsid w:val="002307E5"/>
    <w:rsid w:val="00231914"/>
    <w:rsid w:val="0023203B"/>
    <w:rsid w:val="0023243D"/>
    <w:rsid w:val="002324CB"/>
    <w:rsid w:val="002329A8"/>
    <w:rsid w:val="00232E84"/>
    <w:rsid w:val="002337C9"/>
    <w:rsid w:val="00233959"/>
    <w:rsid w:val="00234A01"/>
    <w:rsid w:val="00234DF4"/>
    <w:rsid w:val="002356F2"/>
    <w:rsid w:val="00235752"/>
    <w:rsid w:val="00235EB9"/>
    <w:rsid w:val="00235FCE"/>
    <w:rsid w:val="00236161"/>
    <w:rsid w:val="00236A18"/>
    <w:rsid w:val="00236B11"/>
    <w:rsid w:val="00236B43"/>
    <w:rsid w:val="00237571"/>
    <w:rsid w:val="0023763E"/>
    <w:rsid w:val="00237946"/>
    <w:rsid w:val="00237F73"/>
    <w:rsid w:val="00237FAB"/>
    <w:rsid w:val="00240114"/>
    <w:rsid w:val="00240D94"/>
    <w:rsid w:val="00241151"/>
    <w:rsid w:val="002419E2"/>
    <w:rsid w:val="00241ED8"/>
    <w:rsid w:val="00241EE7"/>
    <w:rsid w:val="00242A8C"/>
    <w:rsid w:val="00242CA9"/>
    <w:rsid w:val="00243B17"/>
    <w:rsid w:val="00245F17"/>
    <w:rsid w:val="00245FA8"/>
    <w:rsid w:val="002461AA"/>
    <w:rsid w:val="002467BE"/>
    <w:rsid w:val="002468B5"/>
    <w:rsid w:val="0024755A"/>
    <w:rsid w:val="0024770A"/>
    <w:rsid w:val="00247B10"/>
    <w:rsid w:val="00250D47"/>
    <w:rsid w:val="002510F4"/>
    <w:rsid w:val="002512E5"/>
    <w:rsid w:val="0025194C"/>
    <w:rsid w:val="00251BB7"/>
    <w:rsid w:val="002526F9"/>
    <w:rsid w:val="002529D8"/>
    <w:rsid w:val="00252BA6"/>
    <w:rsid w:val="00254293"/>
    <w:rsid w:val="00254630"/>
    <w:rsid w:val="00254853"/>
    <w:rsid w:val="0025507E"/>
    <w:rsid w:val="00255246"/>
    <w:rsid w:val="00255D12"/>
    <w:rsid w:val="00255DB8"/>
    <w:rsid w:val="00255ED1"/>
    <w:rsid w:val="0025629E"/>
    <w:rsid w:val="00256861"/>
    <w:rsid w:val="00256CFC"/>
    <w:rsid w:val="00256F71"/>
    <w:rsid w:val="0025713E"/>
    <w:rsid w:val="002574CF"/>
    <w:rsid w:val="002575EA"/>
    <w:rsid w:val="00257E31"/>
    <w:rsid w:val="00260031"/>
    <w:rsid w:val="00260364"/>
    <w:rsid w:val="002608A1"/>
    <w:rsid w:val="00260C6F"/>
    <w:rsid w:val="00260F76"/>
    <w:rsid w:val="00261CFE"/>
    <w:rsid w:val="00261E58"/>
    <w:rsid w:val="00262B73"/>
    <w:rsid w:val="002630AB"/>
    <w:rsid w:val="002632F9"/>
    <w:rsid w:val="00263660"/>
    <w:rsid w:val="002639B1"/>
    <w:rsid w:val="00263B29"/>
    <w:rsid w:val="00263B39"/>
    <w:rsid w:val="00263FB4"/>
    <w:rsid w:val="00264337"/>
    <w:rsid w:val="002649FD"/>
    <w:rsid w:val="00264E31"/>
    <w:rsid w:val="00264F0D"/>
    <w:rsid w:val="002657EB"/>
    <w:rsid w:val="00265968"/>
    <w:rsid w:val="002659E5"/>
    <w:rsid w:val="00265CCB"/>
    <w:rsid w:val="00265F5E"/>
    <w:rsid w:val="00266570"/>
    <w:rsid w:val="002679B0"/>
    <w:rsid w:val="00267C1A"/>
    <w:rsid w:val="00267E4D"/>
    <w:rsid w:val="002703E2"/>
    <w:rsid w:val="00270418"/>
    <w:rsid w:val="00270665"/>
    <w:rsid w:val="00270886"/>
    <w:rsid w:val="00270A8F"/>
    <w:rsid w:val="002715F0"/>
    <w:rsid w:val="00272443"/>
    <w:rsid w:val="00272A79"/>
    <w:rsid w:val="00272D9A"/>
    <w:rsid w:val="00273F99"/>
    <w:rsid w:val="0027554D"/>
    <w:rsid w:val="002755B6"/>
    <w:rsid w:val="00275695"/>
    <w:rsid w:val="002765AE"/>
    <w:rsid w:val="002769DD"/>
    <w:rsid w:val="00276FB6"/>
    <w:rsid w:val="0027727D"/>
    <w:rsid w:val="0027798F"/>
    <w:rsid w:val="00277C58"/>
    <w:rsid w:val="00277D26"/>
    <w:rsid w:val="00277F3B"/>
    <w:rsid w:val="00280045"/>
    <w:rsid w:val="002807B6"/>
    <w:rsid w:val="00280961"/>
    <w:rsid w:val="002812BE"/>
    <w:rsid w:val="0028187B"/>
    <w:rsid w:val="00281A40"/>
    <w:rsid w:val="00281C3F"/>
    <w:rsid w:val="00281CCA"/>
    <w:rsid w:val="002827EA"/>
    <w:rsid w:val="00282806"/>
    <w:rsid w:val="00283499"/>
    <w:rsid w:val="00283E26"/>
    <w:rsid w:val="002840FC"/>
    <w:rsid w:val="00284336"/>
    <w:rsid w:val="00284680"/>
    <w:rsid w:val="00284FB6"/>
    <w:rsid w:val="002854E1"/>
    <w:rsid w:val="00285BC4"/>
    <w:rsid w:val="00285C5A"/>
    <w:rsid w:val="00286741"/>
    <w:rsid w:val="002869B5"/>
    <w:rsid w:val="00287077"/>
    <w:rsid w:val="002878CA"/>
    <w:rsid w:val="00290363"/>
    <w:rsid w:val="00290B99"/>
    <w:rsid w:val="00290C95"/>
    <w:rsid w:val="00290CA7"/>
    <w:rsid w:val="00291718"/>
    <w:rsid w:val="00292283"/>
    <w:rsid w:val="002924AC"/>
    <w:rsid w:val="00292A72"/>
    <w:rsid w:val="002933A5"/>
    <w:rsid w:val="002936A0"/>
    <w:rsid w:val="00293DDC"/>
    <w:rsid w:val="0029495D"/>
    <w:rsid w:val="00294A9F"/>
    <w:rsid w:val="00294AE1"/>
    <w:rsid w:val="00294F0C"/>
    <w:rsid w:val="002956B9"/>
    <w:rsid w:val="00295AC3"/>
    <w:rsid w:val="00295B16"/>
    <w:rsid w:val="00295FEB"/>
    <w:rsid w:val="002960D3"/>
    <w:rsid w:val="002966D0"/>
    <w:rsid w:val="00296814"/>
    <w:rsid w:val="00296F8E"/>
    <w:rsid w:val="0029713D"/>
    <w:rsid w:val="00297594"/>
    <w:rsid w:val="002975EA"/>
    <w:rsid w:val="00297E01"/>
    <w:rsid w:val="002A05AE"/>
    <w:rsid w:val="002A06E7"/>
    <w:rsid w:val="002A0A03"/>
    <w:rsid w:val="002A10D7"/>
    <w:rsid w:val="002A1172"/>
    <w:rsid w:val="002A1708"/>
    <w:rsid w:val="002A1716"/>
    <w:rsid w:val="002A294A"/>
    <w:rsid w:val="002A2D00"/>
    <w:rsid w:val="002A2E5D"/>
    <w:rsid w:val="002A3458"/>
    <w:rsid w:val="002A3749"/>
    <w:rsid w:val="002A376B"/>
    <w:rsid w:val="002A3C89"/>
    <w:rsid w:val="002A48C6"/>
    <w:rsid w:val="002A4A39"/>
    <w:rsid w:val="002A4ACD"/>
    <w:rsid w:val="002A53C6"/>
    <w:rsid w:val="002A5AA0"/>
    <w:rsid w:val="002A67FD"/>
    <w:rsid w:val="002A76A8"/>
    <w:rsid w:val="002A7D2F"/>
    <w:rsid w:val="002A7E99"/>
    <w:rsid w:val="002A7ED4"/>
    <w:rsid w:val="002B0A55"/>
    <w:rsid w:val="002B0D38"/>
    <w:rsid w:val="002B14D5"/>
    <w:rsid w:val="002B1CE4"/>
    <w:rsid w:val="002B1DE0"/>
    <w:rsid w:val="002B2869"/>
    <w:rsid w:val="002B291B"/>
    <w:rsid w:val="002B2A6C"/>
    <w:rsid w:val="002B2A8E"/>
    <w:rsid w:val="002B30DE"/>
    <w:rsid w:val="002B3916"/>
    <w:rsid w:val="002B391F"/>
    <w:rsid w:val="002B3CC1"/>
    <w:rsid w:val="002B3D45"/>
    <w:rsid w:val="002B4046"/>
    <w:rsid w:val="002B51E4"/>
    <w:rsid w:val="002B5515"/>
    <w:rsid w:val="002B572F"/>
    <w:rsid w:val="002B6001"/>
    <w:rsid w:val="002B6727"/>
    <w:rsid w:val="002B6C43"/>
    <w:rsid w:val="002B6F52"/>
    <w:rsid w:val="002B74A9"/>
    <w:rsid w:val="002B77C2"/>
    <w:rsid w:val="002B7CE0"/>
    <w:rsid w:val="002B7E5F"/>
    <w:rsid w:val="002C063A"/>
    <w:rsid w:val="002C0E49"/>
    <w:rsid w:val="002C1358"/>
    <w:rsid w:val="002C1BBA"/>
    <w:rsid w:val="002C254B"/>
    <w:rsid w:val="002C2719"/>
    <w:rsid w:val="002C2EB6"/>
    <w:rsid w:val="002C3D77"/>
    <w:rsid w:val="002C3E97"/>
    <w:rsid w:val="002C4A39"/>
    <w:rsid w:val="002C4E6D"/>
    <w:rsid w:val="002C504A"/>
    <w:rsid w:val="002C58DF"/>
    <w:rsid w:val="002C5925"/>
    <w:rsid w:val="002C6247"/>
    <w:rsid w:val="002C6AEE"/>
    <w:rsid w:val="002C7C46"/>
    <w:rsid w:val="002D0772"/>
    <w:rsid w:val="002D135A"/>
    <w:rsid w:val="002D1822"/>
    <w:rsid w:val="002D1C02"/>
    <w:rsid w:val="002D1E74"/>
    <w:rsid w:val="002D1EC6"/>
    <w:rsid w:val="002D23F0"/>
    <w:rsid w:val="002D2647"/>
    <w:rsid w:val="002D282B"/>
    <w:rsid w:val="002D29DC"/>
    <w:rsid w:val="002D2B9F"/>
    <w:rsid w:val="002D36BF"/>
    <w:rsid w:val="002D3CE3"/>
    <w:rsid w:val="002D3FAA"/>
    <w:rsid w:val="002D4082"/>
    <w:rsid w:val="002D4118"/>
    <w:rsid w:val="002D431E"/>
    <w:rsid w:val="002D45CD"/>
    <w:rsid w:val="002D4D6B"/>
    <w:rsid w:val="002D4FC6"/>
    <w:rsid w:val="002D546F"/>
    <w:rsid w:val="002D6119"/>
    <w:rsid w:val="002D691D"/>
    <w:rsid w:val="002D6B97"/>
    <w:rsid w:val="002D6CF0"/>
    <w:rsid w:val="002D790F"/>
    <w:rsid w:val="002D7997"/>
    <w:rsid w:val="002D7F28"/>
    <w:rsid w:val="002E1EAA"/>
    <w:rsid w:val="002E326C"/>
    <w:rsid w:val="002E354A"/>
    <w:rsid w:val="002E3FE6"/>
    <w:rsid w:val="002E414D"/>
    <w:rsid w:val="002E491B"/>
    <w:rsid w:val="002E4B7E"/>
    <w:rsid w:val="002E4DD0"/>
    <w:rsid w:val="002E4E37"/>
    <w:rsid w:val="002E53E8"/>
    <w:rsid w:val="002E5581"/>
    <w:rsid w:val="002E57A8"/>
    <w:rsid w:val="002E63DE"/>
    <w:rsid w:val="002E65C5"/>
    <w:rsid w:val="002E6A67"/>
    <w:rsid w:val="002E6A71"/>
    <w:rsid w:val="002E6F7D"/>
    <w:rsid w:val="002E754A"/>
    <w:rsid w:val="002E76B9"/>
    <w:rsid w:val="002E797D"/>
    <w:rsid w:val="002E7A96"/>
    <w:rsid w:val="002E7C73"/>
    <w:rsid w:val="002F08E9"/>
    <w:rsid w:val="002F09ED"/>
    <w:rsid w:val="002F0BA1"/>
    <w:rsid w:val="002F0F1B"/>
    <w:rsid w:val="002F0F1E"/>
    <w:rsid w:val="002F15D1"/>
    <w:rsid w:val="002F15FC"/>
    <w:rsid w:val="002F1877"/>
    <w:rsid w:val="002F19D2"/>
    <w:rsid w:val="002F224D"/>
    <w:rsid w:val="002F2345"/>
    <w:rsid w:val="002F27D0"/>
    <w:rsid w:val="002F33C3"/>
    <w:rsid w:val="002F3725"/>
    <w:rsid w:val="002F3821"/>
    <w:rsid w:val="002F5899"/>
    <w:rsid w:val="002F5C81"/>
    <w:rsid w:val="002F5D6B"/>
    <w:rsid w:val="002F6326"/>
    <w:rsid w:val="002F65ED"/>
    <w:rsid w:val="002F664E"/>
    <w:rsid w:val="002F6818"/>
    <w:rsid w:val="002F7AB5"/>
    <w:rsid w:val="002F7F4F"/>
    <w:rsid w:val="00300A97"/>
    <w:rsid w:val="0030148D"/>
    <w:rsid w:val="00301953"/>
    <w:rsid w:val="00301DC0"/>
    <w:rsid w:val="0030289B"/>
    <w:rsid w:val="00302E30"/>
    <w:rsid w:val="003038D1"/>
    <w:rsid w:val="00303AB9"/>
    <w:rsid w:val="00303E5D"/>
    <w:rsid w:val="003042B4"/>
    <w:rsid w:val="003044D8"/>
    <w:rsid w:val="00304920"/>
    <w:rsid w:val="003055BF"/>
    <w:rsid w:val="00306225"/>
    <w:rsid w:val="0030641F"/>
    <w:rsid w:val="00306626"/>
    <w:rsid w:val="00306631"/>
    <w:rsid w:val="00306B77"/>
    <w:rsid w:val="00306C8F"/>
    <w:rsid w:val="003074E8"/>
    <w:rsid w:val="0030792F"/>
    <w:rsid w:val="003107A4"/>
    <w:rsid w:val="00310BB2"/>
    <w:rsid w:val="00310CF7"/>
    <w:rsid w:val="00310D3B"/>
    <w:rsid w:val="00310D5A"/>
    <w:rsid w:val="00310DD5"/>
    <w:rsid w:val="00311203"/>
    <w:rsid w:val="003117E4"/>
    <w:rsid w:val="00311909"/>
    <w:rsid w:val="00311FD8"/>
    <w:rsid w:val="00312572"/>
    <w:rsid w:val="00312F00"/>
    <w:rsid w:val="00314AD0"/>
    <w:rsid w:val="00314B9F"/>
    <w:rsid w:val="00314C97"/>
    <w:rsid w:val="00314E44"/>
    <w:rsid w:val="00314EBE"/>
    <w:rsid w:val="003150A4"/>
    <w:rsid w:val="00316117"/>
    <w:rsid w:val="00316AC0"/>
    <w:rsid w:val="00316D37"/>
    <w:rsid w:val="00317068"/>
    <w:rsid w:val="003172F0"/>
    <w:rsid w:val="00317737"/>
    <w:rsid w:val="00320502"/>
    <w:rsid w:val="00320723"/>
    <w:rsid w:val="00320DC0"/>
    <w:rsid w:val="00321403"/>
    <w:rsid w:val="00321BB6"/>
    <w:rsid w:val="00321D03"/>
    <w:rsid w:val="00322446"/>
    <w:rsid w:val="003225D4"/>
    <w:rsid w:val="00322729"/>
    <w:rsid w:val="003228FB"/>
    <w:rsid w:val="00322CC1"/>
    <w:rsid w:val="003234D0"/>
    <w:rsid w:val="00324534"/>
    <w:rsid w:val="003246FC"/>
    <w:rsid w:val="00324704"/>
    <w:rsid w:val="0032487A"/>
    <w:rsid w:val="00324C7B"/>
    <w:rsid w:val="00324CF9"/>
    <w:rsid w:val="003250FC"/>
    <w:rsid w:val="0032545A"/>
    <w:rsid w:val="00325613"/>
    <w:rsid w:val="003257D7"/>
    <w:rsid w:val="00325B9B"/>
    <w:rsid w:val="003261A7"/>
    <w:rsid w:val="00326302"/>
    <w:rsid w:val="00326478"/>
    <w:rsid w:val="003264CA"/>
    <w:rsid w:val="0032757A"/>
    <w:rsid w:val="0032772F"/>
    <w:rsid w:val="00327B94"/>
    <w:rsid w:val="00327BB2"/>
    <w:rsid w:val="00327BEC"/>
    <w:rsid w:val="003305A7"/>
    <w:rsid w:val="00330AE8"/>
    <w:rsid w:val="00331021"/>
    <w:rsid w:val="00331048"/>
    <w:rsid w:val="0033145F"/>
    <w:rsid w:val="0033154B"/>
    <w:rsid w:val="0033169E"/>
    <w:rsid w:val="003316C0"/>
    <w:rsid w:val="00331BD9"/>
    <w:rsid w:val="003324C1"/>
    <w:rsid w:val="00332AAC"/>
    <w:rsid w:val="00332DCD"/>
    <w:rsid w:val="0033346E"/>
    <w:rsid w:val="003336D1"/>
    <w:rsid w:val="00333D92"/>
    <w:rsid w:val="00334021"/>
    <w:rsid w:val="00334841"/>
    <w:rsid w:val="00335042"/>
    <w:rsid w:val="00335890"/>
    <w:rsid w:val="00335B12"/>
    <w:rsid w:val="00335FEA"/>
    <w:rsid w:val="00336E44"/>
    <w:rsid w:val="003376B7"/>
    <w:rsid w:val="00337B52"/>
    <w:rsid w:val="00340119"/>
    <w:rsid w:val="003402C5"/>
    <w:rsid w:val="00340393"/>
    <w:rsid w:val="003403F0"/>
    <w:rsid w:val="00340466"/>
    <w:rsid w:val="00340AB8"/>
    <w:rsid w:val="00341E8F"/>
    <w:rsid w:val="00342229"/>
    <w:rsid w:val="00342EDD"/>
    <w:rsid w:val="00343488"/>
    <w:rsid w:val="0034404E"/>
    <w:rsid w:val="00344120"/>
    <w:rsid w:val="00344774"/>
    <w:rsid w:val="00344A08"/>
    <w:rsid w:val="00344FF7"/>
    <w:rsid w:val="003453EB"/>
    <w:rsid w:val="00345A6B"/>
    <w:rsid w:val="00345A6E"/>
    <w:rsid w:val="00345BC9"/>
    <w:rsid w:val="00345BEF"/>
    <w:rsid w:val="00346302"/>
    <w:rsid w:val="00346D68"/>
    <w:rsid w:val="0034769A"/>
    <w:rsid w:val="0035018E"/>
    <w:rsid w:val="00350888"/>
    <w:rsid w:val="00350AF7"/>
    <w:rsid w:val="00351391"/>
    <w:rsid w:val="00351545"/>
    <w:rsid w:val="00351780"/>
    <w:rsid w:val="00352057"/>
    <w:rsid w:val="00352096"/>
    <w:rsid w:val="00352CA1"/>
    <w:rsid w:val="00353C91"/>
    <w:rsid w:val="00353D48"/>
    <w:rsid w:val="003540F2"/>
    <w:rsid w:val="0035498B"/>
    <w:rsid w:val="003551A3"/>
    <w:rsid w:val="00355DA3"/>
    <w:rsid w:val="00355F17"/>
    <w:rsid w:val="003561A9"/>
    <w:rsid w:val="00356462"/>
    <w:rsid w:val="00356925"/>
    <w:rsid w:val="00356F74"/>
    <w:rsid w:val="003570A2"/>
    <w:rsid w:val="003571C6"/>
    <w:rsid w:val="00357470"/>
    <w:rsid w:val="00357A43"/>
    <w:rsid w:val="00357A66"/>
    <w:rsid w:val="00357BF3"/>
    <w:rsid w:val="0036098B"/>
    <w:rsid w:val="00360FF1"/>
    <w:rsid w:val="00361692"/>
    <w:rsid w:val="00362540"/>
    <w:rsid w:val="003627FA"/>
    <w:rsid w:val="0036361F"/>
    <w:rsid w:val="00363766"/>
    <w:rsid w:val="003639D8"/>
    <w:rsid w:val="00363DC2"/>
    <w:rsid w:val="00364318"/>
    <w:rsid w:val="003643EC"/>
    <w:rsid w:val="00364452"/>
    <w:rsid w:val="00364A08"/>
    <w:rsid w:val="003661EB"/>
    <w:rsid w:val="00366685"/>
    <w:rsid w:val="003670A7"/>
    <w:rsid w:val="00367B81"/>
    <w:rsid w:val="00367BC7"/>
    <w:rsid w:val="00367D8C"/>
    <w:rsid w:val="00367F72"/>
    <w:rsid w:val="0037058B"/>
    <w:rsid w:val="0037078E"/>
    <w:rsid w:val="0037083F"/>
    <w:rsid w:val="00370A6D"/>
    <w:rsid w:val="00370D28"/>
    <w:rsid w:val="0037134F"/>
    <w:rsid w:val="003714F9"/>
    <w:rsid w:val="003719BA"/>
    <w:rsid w:val="00372224"/>
    <w:rsid w:val="003722F4"/>
    <w:rsid w:val="0037258D"/>
    <w:rsid w:val="0037302A"/>
    <w:rsid w:val="00373DFB"/>
    <w:rsid w:val="0037494E"/>
    <w:rsid w:val="0037641B"/>
    <w:rsid w:val="00376C41"/>
    <w:rsid w:val="00376D5B"/>
    <w:rsid w:val="00376D89"/>
    <w:rsid w:val="00376E0B"/>
    <w:rsid w:val="00376FC7"/>
    <w:rsid w:val="003773D7"/>
    <w:rsid w:val="003774D8"/>
    <w:rsid w:val="0037788F"/>
    <w:rsid w:val="003779FD"/>
    <w:rsid w:val="00377C90"/>
    <w:rsid w:val="0038050F"/>
    <w:rsid w:val="00380C61"/>
    <w:rsid w:val="00381026"/>
    <w:rsid w:val="00381394"/>
    <w:rsid w:val="00381725"/>
    <w:rsid w:val="00381765"/>
    <w:rsid w:val="00381DEB"/>
    <w:rsid w:val="00382F7C"/>
    <w:rsid w:val="0038301C"/>
    <w:rsid w:val="00383230"/>
    <w:rsid w:val="00383A65"/>
    <w:rsid w:val="00384AFC"/>
    <w:rsid w:val="00385138"/>
    <w:rsid w:val="003852D8"/>
    <w:rsid w:val="00385784"/>
    <w:rsid w:val="003864E7"/>
    <w:rsid w:val="0038662F"/>
    <w:rsid w:val="00386734"/>
    <w:rsid w:val="00387197"/>
    <w:rsid w:val="00387416"/>
    <w:rsid w:val="0038742F"/>
    <w:rsid w:val="00387CF8"/>
    <w:rsid w:val="00387F04"/>
    <w:rsid w:val="00390DFD"/>
    <w:rsid w:val="00390E16"/>
    <w:rsid w:val="003915A1"/>
    <w:rsid w:val="00391BCF"/>
    <w:rsid w:val="00391D8A"/>
    <w:rsid w:val="00391DFF"/>
    <w:rsid w:val="00391F8F"/>
    <w:rsid w:val="00392B2D"/>
    <w:rsid w:val="00392B6B"/>
    <w:rsid w:val="00392C16"/>
    <w:rsid w:val="003937A9"/>
    <w:rsid w:val="00393BF8"/>
    <w:rsid w:val="00393D50"/>
    <w:rsid w:val="00393D9D"/>
    <w:rsid w:val="00394299"/>
    <w:rsid w:val="0039536A"/>
    <w:rsid w:val="00395C13"/>
    <w:rsid w:val="00395C32"/>
    <w:rsid w:val="00395C99"/>
    <w:rsid w:val="0039640F"/>
    <w:rsid w:val="0039649D"/>
    <w:rsid w:val="00396E1D"/>
    <w:rsid w:val="00397604"/>
    <w:rsid w:val="00397620"/>
    <w:rsid w:val="003977CE"/>
    <w:rsid w:val="00397A61"/>
    <w:rsid w:val="003A0002"/>
    <w:rsid w:val="003A0D29"/>
    <w:rsid w:val="003A1707"/>
    <w:rsid w:val="003A1D47"/>
    <w:rsid w:val="003A2C13"/>
    <w:rsid w:val="003A31FB"/>
    <w:rsid w:val="003A3259"/>
    <w:rsid w:val="003A3443"/>
    <w:rsid w:val="003A3A8B"/>
    <w:rsid w:val="003A3AEA"/>
    <w:rsid w:val="003A3B93"/>
    <w:rsid w:val="003A3CFA"/>
    <w:rsid w:val="003A3D14"/>
    <w:rsid w:val="003A3D49"/>
    <w:rsid w:val="003A4924"/>
    <w:rsid w:val="003A55CA"/>
    <w:rsid w:val="003A5BB6"/>
    <w:rsid w:val="003A61FE"/>
    <w:rsid w:val="003A6B15"/>
    <w:rsid w:val="003A742C"/>
    <w:rsid w:val="003A786F"/>
    <w:rsid w:val="003A7A8B"/>
    <w:rsid w:val="003A7C37"/>
    <w:rsid w:val="003A7E26"/>
    <w:rsid w:val="003B01EE"/>
    <w:rsid w:val="003B02D2"/>
    <w:rsid w:val="003B04BA"/>
    <w:rsid w:val="003B0ED8"/>
    <w:rsid w:val="003B1F39"/>
    <w:rsid w:val="003B2630"/>
    <w:rsid w:val="003B2DE7"/>
    <w:rsid w:val="003B2E3A"/>
    <w:rsid w:val="003B3496"/>
    <w:rsid w:val="003B4180"/>
    <w:rsid w:val="003B5A56"/>
    <w:rsid w:val="003B6071"/>
    <w:rsid w:val="003B6A62"/>
    <w:rsid w:val="003B6AEA"/>
    <w:rsid w:val="003B6B87"/>
    <w:rsid w:val="003B72D9"/>
    <w:rsid w:val="003B74D9"/>
    <w:rsid w:val="003B7612"/>
    <w:rsid w:val="003B7643"/>
    <w:rsid w:val="003B794C"/>
    <w:rsid w:val="003B7BA8"/>
    <w:rsid w:val="003C03EA"/>
    <w:rsid w:val="003C0562"/>
    <w:rsid w:val="003C082C"/>
    <w:rsid w:val="003C0A35"/>
    <w:rsid w:val="003C0DCF"/>
    <w:rsid w:val="003C0DE2"/>
    <w:rsid w:val="003C0F17"/>
    <w:rsid w:val="003C0FCE"/>
    <w:rsid w:val="003C113B"/>
    <w:rsid w:val="003C11D0"/>
    <w:rsid w:val="003C1425"/>
    <w:rsid w:val="003C157D"/>
    <w:rsid w:val="003C1C60"/>
    <w:rsid w:val="003C216E"/>
    <w:rsid w:val="003C2A0D"/>
    <w:rsid w:val="003C2D4F"/>
    <w:rsid w:val="003C411A"/>
    <w:rsid w:val="003C4315"/>
    <w:rsid w:val="003C4C6A"/>
    <w:rsid w:val="003C514D"/>
    <w:rsid w:val="003C58AE"/>
    <w:rsid w:val="003C59EA"/>
    <w:rsid w:val="003C5A61"/>
    <w:rsid w:val="003C5B4B"/>
    <w:rsid w:val="003C5C16"/>
    <w:rsid w:val="003C6723"/>
    <w:rsid w:val="003C6E19"/>
    <w:rsid w:val="003C76B4"/>
    <w:rsid w:val="003C76EF"/>
    <w:rsid w:val="003D06D1"/>
    <w:rsid w:val="003D0C9C"/>
    <w:rsid w:val="003D0DD4"/>
    <w:rsid w:val="003D0EFD"/>
    <w:rsid w:val="003D113A"/>
    <w:rsid w:val="003D135E"/>
    <w:rsid w:val="003D15C0"/>
    <w:rsid w:val="003D15E7"/>
    <w:rsid w:val="003D1AD8"/>
    <w:rsid w:val="003D1FA4"/>
    <w:rsid w:val="003D2166"/>
    <w:rsid w:val="003D24C2"/>
    <w:rsid w:val="003D2AFE"/>
    <w:rsid w:val="003D2E04"/>
    <w:rsid w:val="003D376A"/>
    <w:rsid w:val="003D3E49"/>
    <w:rsid w:val="003D447D"/>
    <w:rsid w:val="003D46E2"/>
    <w:rsid w:val="003D4BD7"/>
    <w:rsid w:val="003D535C"/>
    <w:rsid w:val="003D5A71"/>
    <w:rsid w:val="003D660B"/>
    <w:rsid w:val="003D68C9"/>
    <w:rsid w:val="003D6BB5"/>
    <w:rsid w:val="003E07DA"/>
    <w:rsid w:val="003E0970"/>
    <w:rsid w:val="003E119E"/>
    <w:rsid w:val="003E13E3"/>
    <w:rsid w:val="003E1C9F"/>
    <w:rsid w:val="003E207A"/>
    <w:rsid w:val="003E2088"/>
    <w:rsid w:val="003E24AC"/>
    <w:rsid w:val="003E2535"/>
    <w:rsid w:val="003E2E0B"/>
    <w:rsid w:val="003E3303"/>
    <w:rsid w:val="003E3572"/>
    <w:rsid w:val="003E42D3"/>
    <w:rsid w:val="003E48DB"/>
    <w:rsid w:val="003E4A75"/>
    <w:rsid w:val="003E635E"/>
    <w:rsid w:val="003E6A64"/>
    <w:rsid w:val="003E6D38"/>
    <w:rsid w:val="003E6DCC"/>
    <w:rsid w:val="003E7397"/>
    <w:rsid w:val="003E758F"/>
    <w:rsid w:val="003E7E7A"/>
    <w:rsid w:val="003F0361"/>
    <w:rsid w:val="003F1312"/>
    <w:rsid w:val="003F13DD"/>
    <w:rsid w:val="003F1420"/>
    <w:rsid w:val="003F1678"/>
    <w:rsid w:val="003F182E"/>
    <w:rsid w:val="003F219F"/>
    <w:rsid w:val="003F21F7"/>
    <w:rsid w:val="003F2687"/>
    <w:rsid w:val="003F2765"/>
    <w:rsid w:val="003F2B9E"/>
    <w:rsid w:val="003F3374"/>
    <w:rsid w:val="003F385B"/>
    <w:rsid w:val="003F3FEC"/>
    <w:rsid w:val="003F5224"/>
    <w:rsid w:val="003F5253"/>
    <w:rsid w:val="003F5A6F"/>
    <w:rsid w:val="003F63A4"/>
    <w:rsid w:val="003F667C"/>
    <w:rsid w:val="003F6BA0"/>
    <w:rsid w:val="003F6FC9"/>
    <w:rsid w:val="003F715F"/>
    <w:rsid w:val="003F74AE"/>
    <w:rsid w:val="003F7909"/>
    <w:rsid w:val="00400B4F"/>
    <w:rsid w:val="0040116C"/>
    <w:rsid w:val="00401EFB"/>
    <w:rsid w:val="00402944"/>
    <w:rsid w:val="00402D50"/>
    <w:rsid w:val="00403376"/>
    <w:rsid w:val="00403763"/>
    <w:rsid w:val="00403B93"/>
    <w:rsid w:val="00403C2B"/>
    <w:rsid w:val="0040411C"/>
    <w:rsid w:val="004043B2"/>
    <w:rsid w:val="00404443"/>
    <w:rsid w:val="00404710"/>
    <w:rsid w:val="0040476F"/>
    <w:rsid w:val="0040483D"/>
    <w:rsid w:val="00405275"/>
    <w:rsid w:val="00405ACD"/>
    <w:rsid w:val="004060B6"/>
    <w:rsid w:val="0040672A"/>
    <w:rsid w:val="00406A8C"/>
    <w:rsid w:val="00406C3B"/>
    <w:rsid w:val="00406E21"/>
    <w:rsid w:val="00406F29"/>
    <w:rsid w:val="00406F98"/>
    <w:rsid w:val="00407714"/>
    <w:rsid w:val="00407CFB"/>
    <w:rsid w:val="00410077"/>
    <w:rsid w:val="00410437"/>
    <w:rsid w:val="004112CE"/>
    <w:rsid w:val="00411F01"/>
    <w:rsid w:val="00411F25"/>
    <w:rsid w:val="0041274E"/>
    <w:rsid w:val="00412772"/>
    <w:rsid w:val="00413BCE"/>
    <w:rsid w:val="00414081"/>
    <w:rsid w:val="00414572"/>
    <w:rsid w:val="00414648"/>
    <w:rsid w:val="0041483E"/>
    <w:rsid w:val="00414A9A"/>
    <w:rsid w:val="00414CE9"/>
    <w:rsid w:val="00415300"/>
    <w:rsid w:val="00415990"/>
    <w:rsid w:val="00415E2A"/>
    <w:rsid w:val="00416076"/>
    <w:rsid w:val="00416450"/>
    <w:rsid w:val="0041657B"/>
    <w:rsid w:val="00416A6E"/>
    <w:rsid w:val="00416DD8"/>
    <w:rsid w:val="004171F6"/>
    <w:rsid w:val="004200C2"/>
    <w:rsid w:val="004202DF"/>
    <w:rsid w:val="004206A0"/>
    <w:rsid w:val="00420720"/>
    <w:rsid w:val="00420FC9"/>
    <w:rsid w:val="004216FC"/>
    <w:rsid w:val="0042175E"/>
    <w:rsid w:val="0042176D"/>
    <w:rsid w:val="00422559"/>
    <w:rsid w:val="00422707"/>
    <w:rsid w:val="00422973"/>
    <w:rsid w:val="004229FA"/>
    <w:rsid w:val="0042307A"/>
    <w:rsid w:val="00423138"/>
    <w:rsid w:val="00423438"/>
    <w:rsid w:val="00423878"/>
    <w:rsid w:val="004238D0"/>
    <w:rsid w:val="00424807"/>
    <w:rsid w:val="00425306"/>
    <w:rsid w:val="0042597A"/>
    <w:rsid w:val="0042640A"/>
    <w:rsid w:val="00426988"/>
    <w:rsid w:val="00426C1F"/>
    <w:rsid w:val="00427B41"/>
    <w:rsid w:val="004301CE"/>
    <w:rsid w:val="0043053B"/>
    <w:rsid w:val="0043093F"/>
    <w:rsid w:val="00430A5C"/>
    <w:rsid w:val="00430C81"/>
    <w:rsid w:val="0043129B"/>
    <w:rsid w:val="004318EB"/>
    <w:rsid w:val="00433361"/>
    <w:rsid w:val="00434450"/>
    <w:rsid w:val="004344E5"/>
    <w:rsid w:val="00434BD6"/>
    <w:rsid w:val="00434E73"/>
    <w:rsid w:val="004350AB"/>
    <w:rsid w:val="0043543F"/>
    <w:rsid w:val="0043589B"/>
    <w:rsid w:val="00435B01"/>
    <w:rsid w:val="0043620F"/>
    <w:rsid w:val="004363DC"/>
    <w:rsid w:val="0043654F"/>
    <w:rsid w:val="00436B67"/>
    <w:rsid w:val="00436E2A"/>
    <w:rsid w:val="00437B50"/>
    <w:rsid w:val="00437C71"/>
    <w:rsid w:val="00437DB3"/>
    <w:rsid w:val="00437DC8"/>
    <w:rsid w:val="00440408"/>
    <w:rsid w:val="0044095E"/>
    <w:rsid w:val="00440D25"/>
    <w:rsid w:val="00440D62"/>
    <w:rsid w:val="004411E3"/>
    <w:rsid w:val="004427F5"/>
    <w:rsid w:val="004429A0"/>
    <w:rsid w:val="00442B4F"/>
    <w:rsid w:val="00442B76"/>
    <w:rsid w:val="00442D77"/>
    <w:rsid w:val="00443947"/>
    <w:rsid w:val="00444D2C"/>
    <w:rsid w:val="0044505E"/>
    <w:rsid w:val="00445D5F"/>
    <w:rsid w:val="00446D06"/>
    <w:rsid w:val="00446FD2"/>
    <w:rsid w:val="0044758E"/>
    <w:rsid w:val="00447802"/>
    <w:rsid w:val="00450004"/>
    <w:rsid w:val="0045085E"/>
    <w:rsid w:val="00450B46"/>
    <w:rsid w:val="004518F7"/>
    <w:rsid w:val="00451AFA"/>
    <w:rsid w:val="00451D32"/>
    <w:rsid w:val="00452243"/>
    <w:rsid w:val="004522F4"/>
    <w:rsid w:val="00452444"/>
    <w:rsid w:val="00452C25"/>
    <w:rsid w:val="004531E0"/>
    <w:rsid w:val="0045335F"/>
    <w:rsid w:val="0045380A"/>
    <w:rsid w:val="00454582"/>
    <w:rsid w:val="00454A93"/>
    <w:rsid w:val="00454C12"/>
    <w:rsid w:val="00455180"/>
    <w:rsid w:val="004551F5"/>
    <w:rsid w:val="0045590B"/>
    <w:rsid w:val="0045591D"/>
    <w:rsid w:val="00455F0C"/>
    <w:rsid w:val="00456AD6"/>
    <w:rsid w:val="00456AEB"/>
    <w:rsid w:val="00460086"/>
    <w:rsid w:val="0046030C"/>
    <w:rsid w:val="00460494"/>
    <w:rsid w:val="004608D7"/>
    <w:rsid w:val="00460AE9"/>
    <w:rsid w:val="00461622"/>
    <w:rsid w:val="004617E8"/>
    <w:rsid w:val="004620D5"/>
    <w:rsid w:val="004624DE"/>
    <w:rsid w:val="00462573"/>
    <w:rsid w:val="004625F7"/>
    <w:rsid w:val="00462EA8"/>
    <w:rsid w:val="00462EAE"/>
    <w:rsid w:val="004630A5"/>
    <w:rsid w:val="0046357F"/>
    <w:rsid w:val="004636FF"/>
    <w:rsid w:val="00463F5A"/>
    <w:rsid w:val="00464388"/>
    <w:rsid w:val="004659CC"/>
    <w:rsid w:val="004660BC"/>
    <w:rsid w:val="0046632A"/>
    <w:rsid w:val="004664AA"/>
    <w:rsid w:val="00466584"/>
    <w:rsid w:val="00466A00"/>
    <w:rsid w:val="00466C7D"/>
    <w:rsid w:val="00466D5A"/>
    <w:rsid w:val="00466DB5"/>
    <w:rsid w:val="004672EB"/>
    <w:rsid w:val="004676C1"/>
    <w:rsid w:val="00467C4D"/>
    <w:rsid w:val="004700AA"/>
    <w:rsid w:val="004702F9"/>
    <w:rsid w:val="00470576"/>
    <w:rsid w:val="004705C0"/>
    <w:rsid w:val="00471778"/>
    <w:rsid w:val="00471A4A"/>
    <w:rsid w:val="00471C71"/>
    <w:rsid w:val="00471EFF"/>
    <w:rsid w:val="004721C7"/>
    <w:rsid w:val="00472C4D"/>
    <w:rsid w:val="00472CA3"/>
    <w:rsid w:val="00472DB2"/>
    <w:rsid w:val="004734FD"/>
    <w:rsid w:val="00473745"/>
    <w:rsid w:val="00473D68"/>
    <w:rsid w:val="00474059"/>
    <w:rsid w:val="0047408F"/>
    <w:rsid w:val="00474C49"/>
    <w:rsid w:val="00475116"/>
    <w:rsid w:val="00475203"/>
    <w:rsid w:val="00475CCD"/>
    <w:rsid w:val="00475DBD"/>
    <w:rsid w:val="00475DEC"/>
    <w:rsid w:val="0047697D"/>
    <w:rsid w:val="004769B6"/>
    <w:rsid w:val="00476CDF"/>
    <w:rsid w:val="0048047E"/>
    <w:rsid w:val="004805CA"/>
    <w:rsid w:val="004805DA"/>
    <w:rsid w:val="0048070C"/>
    <w:rsid w:val="00480EA9"/>
    <w:rsid w:val="0048145B"/>
    <w:rsid w:val="004817B5"/>
    <w:rsid w:val="00481A5C"/>
    <w:rsid w:val="00481AED"/>
    <w:rsid w:val="00481B0D"/>
    <w:rsid w:val="004825A7"/>
    <w:rsid w:val="004826FC"/>
    <w:rsid w:val="00482952"/>
    <w:rsid w:val="004829BF"/>
    <w:rsid w:val="00483715"/>
    <w:rsid w:val="004844BE"/>
    <w:rsid w:val="004844F0"/>
    <w:rsid w:val="00484746"/>
    <w:rsid w:val="004849B6"/>
    <w:rsid w:val="00484AE0"/>
    <w:rsid w:val="00484D98"/>
    <w:rsid w:val="00484F37"/>
    <w:rsid w:val="004861BF"/>
    <w:rsid w:val="00486311"/>
    <w:rsid w:val="004864B2"/>
    <w:rsid w:val="00486583"/>
    <w:rsid w:val="00487225"/>
    <w:rsid w:val="0049020D"/>
    <w:rsid w:val="004903BE"/>
    <w:rsid w:val="004905EF"/>
    <w:rsid w:val="004906B6"/>
    <w:rsid w:val="00490734"/>
    <w:rsid w:val="004908C1"/>
    <w:rsid w:val="00490953"/>
    <w:rsid w:val="00491119"/>
    <w:rsid w:val="0049114D"/>
    <w:rsid w:val="00491195"/>
    <w:rsid w:val="00491CBD"/>
    <w:rsid w:val="00491D46"/>
    <w:rsid w:val="00491FB5"/>
    <w:rsid w:val="004923D6"/>
    <w:rsid w:val="0049268D"/>
    <w:rsid w:val="00492F16"/>
    <w:rsid w:val="00493A98"/>
    <w:rsid w:val="00493D8C"/>
    <w:rsid w:val="004941F3"/>
    <w:rsid w:val="00494543"/>
    <w:rsid w:val="00494736"/>
    <w:rsid w:val="00495012"/>
    <w:rsid w:val="0049574D"/>
    <w:rsid w:val="00495F3F"/>
    <w:rsid w:val="004966C1"/>
    <w:rsid w:val="00496AA3"/>
    <w:rsid w:val="00496C53"/>
    <w:rsid w:val="00496FE9"/>
    <w:rsid w:val="00497336"/>
    <w:rsid w:val="0049736C"/>
    <w:rsid w:val="00497791"/>
    <w:rsid w:val="00497E81"/>
    <w:rsid w:val="004A015C"/>
    <w:rsid w:val="004A05F2"/>
    <w:rsid w:val="004A06FF"/>
    <w:rsid w:val="004A0971"/>
    <w:rsid w:val="004A0D46"/>
    <w:rsid w:val="004A12C6"/>
    <w:rsid w:val="004A1532"/>
    <w:rsid w:val="004A1748"/>
    <w:rsid w:val="004A18F1"/>
    <w:rsid w:val="004A1C82"/>
    <w:rsid w:val="004A29A3"/>
    <w:rsid w:val="004A34FB"/>
    <w:rsid w:val="004A393A"/>
    <w:rsid w:val="004A3A76"/>
    <w:rsid w:val="004A4355"/>
    <w:rsid w:val="004A46F8"/>
    <w:rsid w:val="004A4BF2"/>
    <w:rsid w:val="004A4D16"/>
    <w:rsid w:val="004A7769"/>
    <w:rsid w:val="004B00B0"/>
    <w:rsid w:val="004B0C57"/>
    <w:rsid w:val="004B1666"/>
    <w:rsid w:val="004B1837"/>
    <w:rsid w:val="004B1F6C"/>
    <w:rsid w:val="004B2033"/>
    <w:rsid w:val="004B2320"/>
    <w:rsid w:val="004B2827"/>
    <w:rsid w:val="004B2BDC"/>
    <w:rsid w:val="004B3A06"/>
    <w:rsid w:val="004B3A5C"/>
    <w:rsid w:val="004B45DD"/>
    <w:rsid w:val="004B47A8"/>
    <w:rsid w:val="004B4C13"/>
    <w:rsid w:val="004B52EC"/>
    <w:rsid w:val="004B551D"/>
    <w:rsid w:val="004B559C"/>
    <w:rsid w:val="004B587D"/>
    <w:rsid w:val="004B59A5"/>
    <w:rsid w:val="004B5A20"/>
    <w:rsid w:val="004B5AC1"/>
    <w:rsid w:val="004B6293"/>
    <w:rsid w:val="004B65C4"/>
    <w:rsid w:val="004B6A2D"/>
    <w:rsid w:val="004B6B5D"/>
    <w:rsid w:val="004B727A"/>
    <w:rsid w:val="004B7576"/>
    <w:rsid w:val="004B7627"/>
    <w:rsid w:val="004B794A"/>
    <w:rsid w:val="004B7A73"/>
    <w:rsid w:val="004C0245"/>
    <w:rsid w:val="004C0B0B"/>
    <w:rsid w:val="004C1094"/>
    <w:rsid w:val="004C13D1"/>
    <w:rsid w:val="004C1569"/>
    <w:rsid w:val="004C2383"/>
    <w:rsid w:val="004C248A"/>
    <w:rsid w:val="004C2C53"/>
    <w:rsid w:val="004C2D7F"/>
    <w:rsid w:val="004C2EBB"/>
    <w:rsid w:val="004C2FD1"/>
    <w:rsid w:val="004C334B"/>
    <w:rsid w:val="004C38D4"/>
    <w:rsid w:val="004C3D27"/>
    <w:rsid w:val="004C46A6"/>
    <w:rsid w:val="004C4701"/>
    <w:rsid w:val="004C4703"/>
    <w:rsid w:val="004C47BA"/>
    <w:rsid w:val="004C52AA"/>
    <w:rsid w:val="004C5683"/>
    <w:rsid w:val="004C569A"/>
    <w:rsid w:val="004C58F5"/>
    <w:rsid w:val="004C5A19"/>
    <w:rsid w:val="004C6082"/>
    <w:rsid w:val="004C6192"/>
    <w:rsid w:val="004C6733"/>
    <w:rsid w:val="004C6863"/>
    <w:rsid w:val="004C6B44"/>
    <w:rsid w:val="004C6BB0"/>
    <w:rsid w:val="004C7B86"/>
    <w:rsid w:val="004C7E34"/>
    <w:rsid w:val="004D0362"/>
    <w:rsid w:val="004D0D4C"/>
    <w:rsid w:val="004D14E8"/>
    <w:rsid w:val="004D1647"/>
    <w:rsid w:val="004D1FFC"/>
    <w:rsid w:val="004D21DC"/>
    <w:rsid w:val="004D2751"/>
    <w:rsid w:val="004D314B"/>
    <w:rsid w:val="004D3943"/>
    <w:rsid w:val="004D3A20"/>
    <w:rsid w:val="004D3D0C"/>
    <w:rsid w:val="004D40C4"/>
    <w:rsid w:val="004D4622"/>
    <w:rsid w:val="004D478D"/>
    <w:rsid w:val="004D4B85"/>
    <w:rsid w:val="004D5905"/>
    <w:rsid w:val="004D6401"/>
    <w:rsid w:val="004D679F"/>
    <w:rsid w:val="004D6844"/>
    <w:rsid w:val="004D6A39"/>
    <w:rsid w:val="004D7037"/>
    <w:rsid w:val="004E01B5"/>
    <w:rsid w:val="004E08E7"/>
    <w:rsid w:val="004E0976"/>
    <w:rsid w:val="004E09A0"/>
    <w:rsid w:val="004E0E30"/>
    <w:rsid w:val="004E1908"/>
    <w:rsid w:val="004E220C"/>
    <w:rsid w:val="004E244E"/>
    <w:rsid w:val="004E36AE"/>
    <w:rsid w:val="004E3899"/>
    <w:rsid w:val="004E4409"/>
    <w:rsid w:val="004E462D"/>
    <w:rsid w:val="004E4A95"/>
    <w:rsid w:val="004E4B54"/>
    <w:rsid w:val="004E500C"/>
    <w:rsid w:val="004E5312"/>
    <w:rsid w:val="004E5AF7"/>
    <w:rsid w:val="004E6D99"/>
    <w:rsid w:val="004E6F57"/>
    <w:rsid w:val="004E72E2"/>
    <w:rsid w:val="004E7CAA"/>
    <w:rsid w:val="004E7CEE"/>
    <w:rsid w:val="004F0203"/>
    <w:rsid w:val="004F0F29"/>
    <w:rsid w:val="004F0FB1"/>
    <w:rsid w:val="004F15D1"/>
    <w:rsid w:val="004F1666"/>
    <w:rsid w:val="004F18A6"/>
    <w:rsid w:val="004F2654"/>
    <w:rsid w:val="004F2797"/>
    <w:rsid w:val="004F3863"/>
    <w:rsid w:val="004F41A6"/>
    <w:rsid w:val="004F4F8C"/>
    <w:rsid w:val="004F5A1E"/>
    <w:rsid w:val="004F5B58"/>
    <w:rsid w:val="004F637E"/>
    <w:rsid w:val="004F6BD8"/>
    <w:rsid w:val="004F6BDC"/>
    <w:rsid w:val="004F7530"/>
    <w:rsid w:val="005007C8"/>
    <w:rsid w:val="00500B75"/>
    <w:rsid w:val="00501B53"/>
    <w:rsid w:val="00502079"/>
    <w:rsid w:val="0050212F"/>
    <w:rsid w:val="005024D2"/>
    <w:rsid w:val="00502A80"/>
    <w:rsid w:val="00502E37"/>
    <w:rsid w:val="005030F4"/>
    <w:rsid w:val="0050343B"/>
    <w:rsid w:val="005035BF"/>
    <w:rsid w:val="0050394D"/>
    <w:rsid w:val="00503CC5"/>
    <w:rsid w:val="00503F6A"/>
    <w:rsid w:val="005043FB"/>
    <w:rsid w:val="00504CF9"/>
    <w:rsid w:val="00505650"/>
    <w:rsid w:val="00505B83"/>
    <w:rsid w:val="005060AE"/>
    <w:rsid w:val="005063BC"/>
    <w:rsid w:val="00506A8E"/>
    <w:rsid w:val="00507486"/>
    <w:rsid w:val="0051055F"/>
    <w:rsid w:val="00510C02"/>
    <w:rsid w:val="00510CF9"/>
    <w:rsid w:val="00511CC2"/>
    <w:rsid w:val="00511E94"/>
    <w:rsid w:val="00512790"/>
    <w:rsid w:val="0051288B"/>
    <w:rsid w:val="00514436"/>
    <w:rsid w:val="0051448E"/>
    <w:rsid w:val="00514CEA"/>
    <w:rsid w:val="00514EFF"/>
    <w:rsid w:val="005157CC"/>
    <w:rsid w:val="0051627F"/>
    <w:rsid w:val="005168A5"/>
    <w:rsid w:val="00516A7C"/>
    <w:rsid w:val="00516E63"/>
    <w:rsid w:val="00517476"/>
    <w:rsid w:val="00520302"/>
    <w:rsid w:val="0052184A"/>
    <w:rsid w:val="0052192B"/>
    <w:rsid w:val="00521A35"/>
    <w:rsid w:val="00521B82"/>
    <w:rsid w:val="00521B96"/>
    <w:rsid w:val="00521CE2"/>
    <w:rsid w:val="00521FBB"/>
    <w:rsid w:val="00522A45"/>
    <w:rsid w:val="00522D6F"/>
    <w:rsid w:val="00522E7A"/>
    <w:rsid w:val="00523336"/>
    <w:rsid w:val="00523886"/>
    <w:rsid w:val="00524143"/>
    <w:rsid w:val="00524442"/>
    <w:rsid w:val="00524573"/>
    <w:rsid w:val="0052467D"/>
    <w:rsid w:val="00524D20"/>
    <w:rsid w:val="00525783"/>
    <w:rsid w:val="0052651A"/>
    <w:rsid w:val="00526C71"/>
    <w:rsid w:val="00526F63"/>
    <w:rsid w:val="00526FE2"/>
    <w:rsid w:val="00526FF1"/>
    <w:rsid w:val="00527B3F"/>
    <w:rsid w:val="00527BAF"/>
    <w:rsid w:val="00527E04"/>
    <w:rsid w:val="005302CF"/>
    <w:rsid w:val="00530615"/>
    <w:rsid w:val="00530B02"/>
    <w:rsid w:val="00530C1D"/>
    <w:rsid w:val="00532192"/>
    <w:rsid w:val="00532780"/>
    <w:rsid w:val="00532841"/>
    <w:rsid w:val="00532B73"/>
    <w:rsid w:val="0053351C"/>
    <w:rsid w:val="00533A8A"/>
    <w:rsid w:val="005342D0"/>
    <w:rsid w:val="005342FF"/>
    <w:rsid w:val="0053482A"/>
    <w:rsid w:val="005351F2"/>
    <w:rsid w:val="00535626"/>
    <w:rsid w:val="00535B01"/>
    <w:rsid w:val="00536542"/>
    <w:rsid w:val="005378D5"/>
    <w:rsid w:val="0054013A"/>
    <w:rsid w:val="0054079E"/>
    <w:rsid w:val="00540C2C"/>
    <w:rsid w:val="00541213"/>
    <w:rsid w:val="00541B3E"/>
    <w:rsid w:val="00541CDD"/>
    <w:rsid w:val="00543550"/>
    <w:rsid w:val="00543A47"/>
    <w:rsid w:val="00543FA1"/>
    <w:rsid w:val="00544404"/>
    <w:rsid w:val="005446D2"/>
    <w:rsid w:val="00544AA4"/>
    <w:rsid w:val="00544D45"/>
    <w:rsid w:val="00544F54"/>
    <w:rsid w:val="00544F59"/>
    <w:rsid w:val="005452FB"/>
    <w:rsid w:val="005454C8"/>
    <w:rsid w:val="00545514"/>
    <w:rsid w:val="0054576D"/>
    <w:rsid w:val="00547741"/>
    <w:rsid w:val="00547807"/>
    <w:rsid w:val="00547B81"/>
    <w:rsid w:val="00547B96"/>
    <w:rsid w:val="00547CAC"/>
    <w:rsid w:val="00547CC1"/>
    <w:rsid w:val="00547E71"/>
    <w:rsid w:val="00547E78"/>
    <w:rsid w:val="0055006B"/>
    <w:rsid w:val="00550350"/>
    <w:rsid w:val="00550D71"/>
    <w:rsid w:val="00550E31"/>
    <w:rsid w:val="0055176D"/>
    <w:rsid w:val="00551F40"/>
    <w:rsid w:val="00552315"/>
    <w:rsid w:val="0055260F"/>
    <w:rsid w:val="00552D08"/>
    <w:rsid w:val="00552FE4"/>
    <w:rsid w:val="00554890"/>
    <w:rsid w:val="00554989"/>
    <w:rsid w:val="005549B4"/>
    <w:rsid w:val="00554D82"/>
    <w:rsid w:val="00555048"/>
    <w:rsid w:val="0055548D"/>
    <w:rsid w:val="00555984"/>
    <w:rsid w:val="00555C17"/>
    <w:rsid w:val="00555E01"/>
    <w:rsid w:val="00556679"/>
    <w:rsid w:val="00556959"/>
    <w:rsid w:val="00556D56"/>
    <w:rsid w:val="00557542"/>
    <w:rsid w:val="00557CDC"/>
    <w:rsid w:val="00557CE6"/>
    <w:rsid w:val="00557DFB"/>
    <w:rsid w:val="005606A5"/>
    <w:rsid w:val="0056129F"/>
    <w:rsid w:val="00561773"/>
    <w:rsid w:val="00561A98"/>
    <w:rsid w:val="00561D26"/>
    <w:rsid w:val="00563384"/>
    <w:rsid w:val="005633BC"/>
    <w:rsid w:val="00563493"/>
    <w:rsid w:val="005634E7"/>
    <w:rsid w:val="005635E8"/>
    <w:rsid w:val="00563C8F"/>
    <w:rsid w:val="00563D7C"/>
    <w:rsid w:val="00563D7D"/>
    <w:rsid w:val="00565062"/>
    <w:rsid w:val="00565196"/>
    <w:rsid w:val="0056638C"/>
    <w:rsid w:val="005664D8"/>
    <w:rsid w:val="0056711D"/>
    <w:rsid w:val="0056778C"/>
    <w:rsid w:val="00567BB1"/>
    <w:rsid w:val="005704E3"/>
    <w:rsid w:val="00570CD2"/>
    <w:rsid w:val="005711C1"/>
    <w:rsid w:val="005712DB"/>
    <w:rsid w:val="00571393"/>
    <w:rsid w:val="00571B71"/>
    <w:rsid w:val="00571DAA"/>
    <w:rsid w:val="00573453"/>
    <w:rsid w:val="00573696"/>
    <w:rsid w:val="00573C91"/>
    <w:rsid w:val="005741C9"/>
    <w:rsid w:val="00574425"/>
    <w:rsid w:val="00574598"/>
    <w:rsid w:val="00574D4E"/>
    <w:rsid w:val="00575A27"/>
    <w:rsid w:val="00576261"/>
    <w:rsid w:val="00576673"/>
    <w:rsid w:val="00576861"/>
    <w:rsid w:val="00576A6E"/>
    <w:rsid w:val="00576D88"/>
    <w:rsid w:val="00577620"/>
    <w:rsid w:val="005779F7"/>
    <w:rsid w:val="005808AB"/>
    <w:rsid w:val="00580AE1"/>
    <w:rsid w:val="00580ED1"/>
    <w:rsid w:val="00580EE0"/>
    <w:rsid w:val="005811AE"/>
    <w:rsid w:val="00581946"/>
    <w:rsid w:val="00582C9D"/>
    <w:rsid w:val="0058303C"/>
    <w:rsid w:val="00583637"/>
    <w:rsid w:val="0058375D"/>
    <w:rsid w:val="00583CCC"/>
    <w:rsid w:val="00583E69"/>
    <w:rsid w:val="00584A0C"/>
    <w:rsid w:val="00584A7F"/>
    <w:rsid w:val="005855EB"/>
    <w:rsid w:val="005859FF"/>
    <w:rsid w:val="00586C3F"/>
    <w:rsid w:val="00587892"/>
    <w:rsid w:val="00587BAC"/>
    <w:rsid w:val="005910D3"/>
    <w:rsid w:val="00592226"/>
    <w:rsid w:val="00593264"/>
    <w:rsid w:val="00593556"/>
    <w:rsid w:val="00593C17"/>
    <w:rsid w:val="00593D0A"/>
    <w:rsid w:val="0059452A"/>
    <w:rsid w:val="00594656"/>
    <w:rsid w:val="00594FE5"/>
    <w:rsid w:val="00595857"/>
    <w:rsid w:val="0059588A"/>
    <w:rsid w:val="0059644A"/>
    <w:rsid w:val="0059659C"/>
    <w:rsid w:val="005968A1"/>
    <w:rsid w:val="00597B15"/>
    <w:rsid w:val="00597B70"/>
    <w:rsid w:val="00597F01"/>
    <w:rsid w:val="00597F31"/>
    <w:rsid w:val="005A0539"/>
    <w:rsid w:val="005A091C"/>
    <w:rsid w:val="005A1DA2"/>
    <w:rsid w:val="005A1DA9"/>
    <w:rsid w:val="005A2166"/>
    <w:rsid w:val="005A28C9"/>
    <w:rsid w:val="005A28FE"/>
    <w:rsid w:val="005A299F"/>
    <w:rsid w:val="005A29B2"/>
    <w:rsid w:val="005A2D42"/>
    <w:rsid w:val="005A3F2B"/>
    <w:rsid w:val="005A51CB"/>
    <w:rsid w:val="005A5CA7"/>
    <w:rsid w:val="005A5CFF"/>
    <w:rsid w:val="005A5F8A"/>
    <w:rsid w:val="005A6EA1"/>
    <w:rsid w:val="005A7105"/>
    <w:rsid w:val="005A744E"/>
    <w:rsid w:val="005A76FB"/>
    <w:rsid w:val="005A79CB"/>
    <w:rsid w:val="005A7BB5"/>
    <w:rsid w:val="005A7EE3"/>
    <w:rsid w:val="005A7FC4"/>
    <w:rsid w:val="005B0337"/>
    <w:rsid w:val="005B12C3"/>
    <w:rsid w:val="005B1353"/>
    <w:rsid w:val="005B13FB"/>
    <w:rsid w:val="005B13FF"/>
    <w:rsid w:val="005B2A5D"/>
    <w:rsid w:val="005B2D1B"/>
    <w:rsid w:val="005B2DD2"/>
    <w:rsid w:val="005B2E30"/>
    <w:rsid w:val="005B310C"/>
    <w:rsid w:val="005B3837"/>
    <w:rsid w:val="005B3B74"/>
    <w:rsid w:val="005B3DA9"/>
    <w:rsid w:val="005B400A"/>
    <w:rsid w:val="005B406C"/>
    <w:rsid w:val="005B4AA7"/>
    <w:rsid w:val="005B4C95"/>
    <w:rsid w:val="005B5BE1"/>
    <w:rsid w:val="005B6491"/>
    <w:rsid w:val="005B6619"/>
    <w:rsid w:val="005B6689"/>
    <w:rsid w:val="005B6984"/>
    <w:rsid w:val="005B6D1E"/>
    <w:rsid w:val="005B6DA4"/>
    <w:rsid w:val="005B6E4E"/>
    <w:rsid w:val="005B6EF7"/>
    <w:rsid w:val="005B7C4D"/>
    <w:rsid w:val="005C04AB"/>
    <w:rsid w:val="005C0B4D"/>
    <w:rsid w:val="005C10D9"/>
    <w:rsid w:val="005C184B"/>
    <w:rsid w:val="005C1B1B"/>
    <w:rsid w:val="005C26F1"/>
    <w:rsid w:val="005C2B12"/>
    <w:rsid w:val="005C30DB"/>
    <w:rsid w:val="005C3FA2"/>
    <w:rsid w:val="005C4880"/>
    <w:rsid w:val="005C4945"/>
    <w:rsid w:val="005C4D02"/>
    <w:rsid w:val="005C4FE6"/>
    <w:rsid w:val="005C5A68"/>
    <w:rsid w:val="005C5B5A"/>
    <w:rsid w:val="005D091B"/>
    <w:rsid w:val="005D0A35"/>
    <w:rsid w:val="005D0DA1"/>
    <w:rsid w:val="005D1029"/>
    <w:rsid w:val="005D1455"/>
    <w:rsid w:val="005D1C74"/>
    <w:rsid w:val="005D1DEF"/>
    <w:rsid w:val="005D22F3"/>
    <w:rsid w:val="005D2729"/>
    <w:rsid w:val="005D2D81"/>
    <w:rsid w:val="005D3359"/>
    <w:rsid w:val="005D3913"/>
    <w:rsid w:val="005D3A2C"/>
    <w:rsid w:val="005D3CE0"/>
    <w:rsid w:val="005D3F0F"/>
    <w:rsid w:val="005D4109"/>
    <w:rsid w:val="005D4CA4"/>
    <w:rsid w:val="005D6060"/>
    <w:rsid w:val="005D6152"/>
    <w:rsid w:val="005D653F"/>
    <w:rsid w:val="005D6861"/>
    <w:rsid w:val="005D68CB"/>
    <w:rsid w:val="005D76D5"/>
    <w:rsid w:val="005D79DA"/>
    <w:rsid w:val="005D7CBA"/>
    <w:rsid w:val="005E045C"/>
    <w:rsid w:val="005E0878"/>
    <w:rsid w:val="005E0D2F"/>
    <w:rsid w:val="005E0E7F"/>
    <w:rsid w:val="005E1599"/>
    <w:rsid w:val="005E1C55"/>
    <w:rsid w:val="005E2343"/>
    <w:rsid w:val="005E2571"/>
    <w:rsid w:val="005E2583"/>
    <w:rsid w:val="005E304A"/>
    <w:rsid w:val="005E32D5"/>
    <w:rsid w:val="005E354D"/>
    <w:rsid w:val="005E38AD"/>
    <w:rsid w:val="005E3C79"/>
    <w:rsid w:val="005E4112"/>
    <w:rsid w:val="005E4927"/>
    <w:rsid w:val="005E494C"/>
    <w:rsid w:val="005E4FA4"/>
    <w:rsid w:val="005E5489"/>
    <w:rsid w:val="005E5755"/>
    <w:rsid w:val="005E5980"/>
    <w:rsid w:val="005E5D3A"/>
    <w:rsid w:val="005E5D68"/>
    <w:rsid w:val="005E5D6C"/>
    <w:rsid w:val="005E5D83"/>
    <w:rsid w:val="005E6460"/>
    <w:rsid w:val="005E6B7A"/>
    <w:rsid w:val="005E6E68"/>
    <w:rsid w:val="005E6F61"/>
    <w:rsid w:val="005F04E5"/>
    <w:rsid w:val="005F0587"/>
    <w:rsid w:val="005F067E"/>
    <w:rsid w:val="005F0B16"/>
    <w:rsid w:val="005F1666"/>
    <w:rsid w:val="005F1ED2"/>
    <w:rsid w:val="005F2245"/>
    <w:rsid w:val="005F228C"/>
    <w:rsid w:val="005F290F"/>
    <w:rsid w:val="005F29FA"/>
    <w:rsid w:val="005F2E2C"/>
    <w:rsid w:val="005F3027"/>
    <w:rsid w:val="005F384A"/>
    <w:rsid w:val="005F39A9"/>
    <w:rsid w:val="005F476A"/>
    <w:rsid w:val="005F5B8C"/>
    <w:rsid w:val="005F6237"/>
    <w:rsid w:val="005F6877"/>
    <w:rsid w:val="005F6DEC"/>
    <w:rsid w:val="005F78A2"/>
    <w:rsid w:val="005F7A12"/>
    <w:rsid w:val="005F7E43"/>
    <w:rsid w:val="005F7FCA"/>
    <w:rsid w:val="00600C10"/>
    <w:rsid w:val="006020CA"/>
    <w:rsid w:val="00602EC8"/>
    <w:rsid w:val="00603425"/>
    <w:rsid w:val="00603872"/>
    <w:rsid w:val="00603C01"/>
    <w:rsid w:val="006045A9"/>
    <w:rsid w:val="006048D6"/>
    <w:rsid w:val="00604AA5"/>
    <w:rsid w:val="0060558D"/>
    <w:rsid w:val="0060571B"/>
    <w:rsid w:val="00605A26"/>
    <w:rsid w:val="006061BB"/>
    <w:rsid w:val="006061DF"/>
    <w:rsid w:val="00606521"/>
    <w:rsid w:val="00606765"/>
    <w:rsid w:val="00606A03"/>
    <w:rsid w:val="00606B4F"/>
    <w:rsid w:val="00606DA7"/>
    <w:rsid w:val="00606E95"/>
    <w:rsid w:val="006070B4"/>
    <w:rsid w:val="0060752C"/>
    <w:rsid w:val="006110E7"/>
    <w:rsid w:val="00611F00"/>
    <w:rsid w:val="00611F90"/>
    <w:rsid w:val="006121B4"/>
    <w:rsid w:val="0061235A"/>
    <w:rsid w:val="00612380"/>
    <w:rsid w:val="006123BF"/>
    <w:rsid w:val="00612EFB"/>
    <w:rsid w:val="006138B7"/>
    <w:rsid w:val="00613A9A"/>
    <w:rsid w:val="00613AD5"/>
    <w:rsid w:val="00613C08"/>
    <w:rsid w:val="00616416"/>
    <w:rsid w:val="006164E5"/>
    <w:rsid w:val="006165D7"/>
    <w:rsid w:val="00616BAE"/>
    <w:rsid w:val="006171A1"/>
    <w:rsid w:val="00617282"/>
    <w:rsid w:val="0061758E"/>
    <w:rsid w:val="00617831"/>
    <w:rsid w:val="00620544"/>
    <w:rsid w:val="00620DF5"/>
    <w:rsid w:val="00620E82"/>
    <w:rsid w:val="00621212"/>
    <w:rsid w:val="006212CA"/>
    <w:rsid w:val="00621CEF"/>
    <w:rsid w:val="00621D81"/>
    <w:rsid w:val="00622271"/>
    <w:rsid w:val="0062234E"/>
    <w:rsid w:val="00623741"/>
    <w:rsid w:val="00624366"/>
    <w:rsid w:val="006248C2"/>
    <w:rsid w:val="006248F5"/>
    <w:rsid w:val="006253C6"/>
    <w:rsid w:val="00625B42"/>
    <w:rsid w:val="00625EDD"/>
    <w:rsid w:val="00626515"/>
    <w:rsid w:val="0062657B"/>
    <w:rsid w:val="00630251"/>
    <w:rsid w:val="006304AB"/>
    <w:rsid w:val="006309A6"/>
    <w:rsid w:val="00630BA9"/>
    <w:rsid w:val="00630C97"/>
    <w:rsid w:val="00630CE1"/>
    <w:rsid w:val="00630E98"/>
    <w:rsid w:val="006313F8"/>
    <w:rsid w:val="006315A2"/>
    <w:rsid w:val="006316C7"/>
    <w:rsid w:val="006321C3"/>
    <w:rsid w:val="006328EF"/>
    <w:rsid w:val="0063291A"/>
    <w:rsid w:val="00632F95"/>
    <w:rsid w:val="00633266"/>
    <w:rsid w:val="00633309"/>
    <w:rsid w:val="00633314"/>
    <w:rsid w:val="006339AD"/>
    <w:rsid w:val="00633BF5"/>
    <w:rsid w:val="00633F3B"/>
    <w:rsid w:val="006340F5"/>
    <w:rsid w:val="006342DF"/>
    <w:rsid w:val="00634740"/>
    <w:rsid w:val="006348C8"/>
    <w:rsid w:val="00634E17"/>
    <w:rsid w:val="00635331"/>
    <w:rsid w:val="00635B06"/>
    <w:rsid w:val="00635DCE"/>
    <w:rsid w:val="00635EAA"/>
    <w:rsid w:val="00635FE7"/>
    <w:rsid w:val="00636052"/>
    <w:rsid w:val="00636602"/>
    <w:rsid w:val="00636976"/>
    <w:rsid w:val="00636D04"/>
    <w:rsid w:val="00636D0B"/>
    <w:rsid w:val="00637610"/>
    <w:rsid w:val="0063794D"/>
    <w:rsid w:val="00640929"/>
    <w:rsid w:val="00640F1E"/>
    <w:rsid w:val="00641249"/>
    <w:rsid w:val="00641899"/>
    <w:rsid w:val="0064194E"/>
    <w:rsid w:val="00641EF0"/>
    <w:rsid w:val="006423CD"/>
    <w:rsid w:val="00642524"/>
    <w:rsid w:val="0064264F"/>
    <w:rsid w:val="00642C2D"/>
    <w:rsid w:val="00642F11"/>
    <w:rsid w:val="006432F7"/>
    <w:rsid w:val="00643780"/>
    <w:rsid w:val="006438C3"/>
    <w:rsid w:val="00644426"/>
    <w:rsid w:val="0064452E"/>
    <w:rsid w:val="006447C6"/>
    <w:rsid w:val="0064482C"/>
    <w:rsid w:val="00644B9D"/>
    <w:rsid w:val="00645333"/>
    <w:rsid w:val="0064539C"/>
    <w:rsid w:val="00645CC5"/>
    <w:rsid w:val="00646FA2"/>
    <w:rsid w:val="0064735D"/>
    <w:rsid w:val="006474C1"/>
    <w:rsid w:val="00647EBD"/>
    <w:rsid w:val="00647FA3"/>
    <w:rsid w:val="006500D0"/>
    <w:rsid w:val="006503A4"/>
    <w:rsid w:val="00650516"/>
    <w:rsid w:val="00650575"/>
    <w:rsid w:val="00650586"/>
    <w:rsid w:val="00651065"/>
    <w:rsid w:val="006517C6"/>
    <w:rsid w:val="00651C84"/>
    <w:rsid w:val="00651CCE"/>
    <w:rsid w:val="00652455"/>
    <w:rsid w:val="00652EDD"/>
    <w:rsid w:val="0065355B"/>
    <w:rsid w:val="006535A8"/>
    <w:rsid w:val="00653689"/>
    <w:rsid w:val="0065397A"/>
    <w:rsid w:val="00654031"/>
    <w:rsid w:val="00654973"/>
    <w:rsid w:val="00654A89"/>
    <w:rsid w:val="00655081"/>
    <w:rsid w:val="0065591F"/>
    <w:rsid w:val="00655A5F"/>
    <w:rsid w:val="0065621B"/>
    <w:rsid w:val="006563CD"/>
    <w:rsid w:val="00657014"/>
    <w:rsid w:val="0065737F"/>
    <w:rsid w:val="0066040A"/>
    <w:rsid w:val="00661020"/>
    <w:rsid w:val="006615D5"/>
    <w:rsid w:val="00661922"/>
    <w:rsid w:val="00661C62"/>
    <w:rsid w:val="00661DEA"/>
    <w:rsid w:val="00662039"/>
    <w:rsid w:val="00662767"/>
    <w:rsid w:val="00662BB5"/>
    <w:rsid w:val="00662FDF"/>
    <w:rsid w:val="00663861"/>
    <w:rsid w:val="0066396B"/>
    <w:rsid w:val="00663DFC"/>
    <w:rsid w:val="006641DB"/>
    <w:rsid w:val="0066445F"/>
    <w:rsid w:val="0066485E"/>
    <w:rsid w:val="006648A2"/>
    <w:rsid w:val="00664C56"/>
    <w:rsid w:val="00664E1D"/>
    <w:rsid w:val="00664E73"/>
    <w:rsid w:val="006650D0"/>
    <w:rsid w:val="00665143"/>
    <w:rsid w:val="00665313"/>
    <w:rsid w:val="00665920"/>
    <w:rsid w:val="00665DCD"/>
    <w:rsid w:val="0066629F"/>
    <w:rsid w:val="006672E3"/>
    <w:rsid w:val="0066732F"/>
    <w:rsid w:val="006678E3"/>
    <w:rsid w:val="006678FA"/>
    <w:rsid w:val="00667D4A"/>
    <w:rsid w:val="00667DA1"/>
    <w:rsid w:val="00667ED6"/>
    <w:rsid w:val="006709BF"/>
    <w:rsid w:val="00670B2E"/>
    <w:rsid w:val="00670DD8"/>
    <w:rsid w:val="00671043"/>
    <w:rsid w:val="006714F0"/>
    <w:rsid w:val="00671CCC"/>
    <w:rsid w:val="00671E37"/>
    <w:rsid w:val="0067271B"/>
    <w:rsid w:val="006727E8"/>
    <w:rsid w:val="006728AC"/>
    <w:rsid w:val="00674592"/>
    <w:rsid w:val="006747E3"/>
    <w:rsid w:val="00674A53"/>
    <w:rsid w:val="00674E45"/>
    <w:rsid w:val="006750F2"/>
    <w:rsid w:val="006756AB"/>
    <w:rsid w:val="00676521"/>
    <w:rsid w:val="00676771"/>
    <w:rsid w:val="00676B12"/>
    <w:rsid w:val="00676F17"/>
    <w:rsid w:val="00677170"/>
    <w:rsid w:val="00677580"/>
    <w:rsid w:val="006775D0"/>
    <w:rsid w:val="00677660"/>
    <w:rsid w:val="00677AA2"/>
    <w:rsid w:val="00677BE7"/>
    <w:rsid w:val="006800D9"/>
    <w:rsid w:val="00680605"/>
    <w:rsid w:val="006806F5"/>
    <w:rsid w:val="006809C0"/>
    <w:rsid w:val="00680A45"/>
    <w:rsid w:val="00680E54"/>
    <w:rsid w:val="00680FD1"/>
    <w:rsid w:val="00681F59"/>
    <w:rsid w:val="00682EB7"/>
    <w:rsid w:val="00683AB3"/>
    <w:rsid w:val="00683E7C"/>
    <w:rsid w:val="006841D2"/>
    <w:rsid w:val="00684768"/>
    <w:rsid w:val="00684B2F"/>
    <w:rsid w:val="006851F1"/>
    <w:rsid w:val="00685D04"/>
    <w:rsid w:val="00686207"/>
    <w:rsid w:val="006863A9"/>
    <w:rsid w:val="00686B27"/>
    <w:rsid w:val="00686CD3"/>
    <w:rsid w:val="0068773A"/>
    <w:rsid w:val="00687B1F"/>
    <w:rsid w:val="00687B7B"/>
    <w:rsid w:val="00687E62"/>
    <w:rsid w:val="00690C5B"/>
    <w:rsid w:val="006913B6"/>
    <w:rsid w:val="00691893"/>
    <w:rsid w:val="006918AA"/>
    <w:rsid w:val="0069230A"/>
    <w:rsid w:val="0069298E"/>
    <w:rsid w:val="00692DA1"/>
    <w:rsid w:val="00692E35"/>
    <w:rsid w:val="006935A4"/>
    <w:rsid w:val="00693A02"/>
    <w:rsid w:val="00693B30"/>
    <w:rsid w:val="00693B48"/>
    <w:rsid w:val="00693C9C"/>
    <w:rsid w:val="00693E44"/>
    <w:rsid w:val="006946CB"/>
    <w:rsid w:val="00694A33"/>
    <w:rsid w:val="00694E10"/>
    <w:rsid w:val="0069577D"/>
    <w:rsid w:val="006960F1"/>
    <w:rsid w:val="00696207"/>
    <w:rsid w:val="00696CF1"/>
    <w:rsid w:val="00697799"/>
    <w:rsid w:val="006A00A3"/>
    <w:rsid w:val="006A0257"/>
    <w:rsid w:val="006A026D"/>
    <w:rsid w:val="006A1426"/>
    <w:rsid w:val="006A234A"/>
    <w:rsid w:val="006A275E"/>
    <w:rsid w:val="006A2960"/>
    <w:rsid w:val="006A2E45"/>
    <w:rsid w:val="006A374E"/>
    <w:rsid w:val="006A3B75"/>
    <w:rsid w:val="006A3CEC"/>
    <w:rsid w:val="006A3D4A"/>
    <w:rsid w:val="006A3DC3"/>
    <w:rsid w:val="006A3EE2"/>
    <w:rsid w:val="006A50E6"/>
    <w:rsid w:val="006A59A4"/>
    <w:rsid w:val="006A5A3F"/>
    <w:rsid w:val="006A5A56"/>
    <w:rsid w:val="006A5DA5"/>
    <w:rsid w:val="006A6B67"/>
    <w:rsid w:val="006A6DCB"/>
    <w:rsid w:val="006A6E5B"/>
    <w:rsid w:val="006A77A9"/>
    <w:rsid w:val="006A7C32"/>
    <w:rsid w:val="006B083A"/>
    <w:rsid w:val="006B09C4"/>
    <w:rsid w:val="006B0ED7"/>
    <w:rsid w:val="006B162C"/>
    <w:rsid w:val="006B2962"/>
    <w:rsid w:val="006B305A"/>
    <w:rsid w:val="006B3365"/>
    <w:rsid w:val="006B36AF"/>
    <w:rsid w:val="006B4419"/>
    <w:rsid w:val="006B45A8"/>
    <w:rsid w:val="006B4810"/>
    <w:rsid w:val="006B48A5"/>
    <w:rsid w:val="006B4950"/>
    <w:rsid w:val="006B4ABF"/>
    <w:rsid w:val="006B4F45"/>
    <w:rsid w:val="006B5441"/>
    <w:rsid w:val="006B595F"/>
    <w:rsid w:val="006B5C9B"/>
    <w:rsid w:val="006B629C"/>
    <w:rsid w:val="006B6B38"/>
    <w:rsid w:val="006B75B6"/>
    <w:rsid w:val="006B79BE"/>
    <w:rsid w:val="006B7F04"/>
    <w:rsid w:val="006C04AF"/>
    <w:rsid w:val="006C0933"/>
    <w:rsid w:val="006C0A55"/>
    <w:rsid w:val="006C0A93"/>
    <w:rsid w:val="006C0E12"/>
    <w:rsid w:val="006C11E2"/>
    <w:rsid w:val="006C12B8"/>
    <w:rsid w:val="006C203B"/>
    <w:rsid w:val="006C33EB"/>
    <w:rsid w:val="006C361B"/>
    <w:rsid w:val="006C3A08"/>
    <w:rsid w:val="006C418B"/>
    <w:rsid w:val="006C4BBF"/>
    <w:rsid w:val="006C4D13"/>
    <w:rsid w:val="006C4F4F"/>
    <w:rsid w:val="006C52A0"/>
    <w:rsid w:val="006C551D"/>
    <w:rsid w:val="006C5E98"/>
    <w:rsid w:val="006C6208"/>
    <w:rsid w:val="006C7513"/>
    <w:rsid w:val="006C78A3"/>
    <w:rsid w:val="006D0414"/>
    <w:rsid w:val="006D05C8"/>
    <w:rsid w:val="006D07BB"/>
    <w:rsid w:val="006D0849"/>
    <w:rsid w:val="006D10CD"/>
    <w:rsid w:val="006D184B"/>
    <w:rsid w:val="006D19FE"/>
    <w:rsid w:val="006D323F"/>
    <w:rsid w:val="006D3680"/>
    <w:rsid w:val="006D38E2"/>
    <w:rsid w:val="006D43DE"/>
    <w:rsid w:val="006D47E9"/>
    <w:rsid w:val="006D48B8"/>
    <w:rsid w:val="006D5190"/>
    <w:rsid w:val="006D62AF"/>
    <w:rsid w:val="006D6361"/>
    <w:rsid w:val="006D651A"/>
    <w:rsid w:val="006D66D9"/>
    <w:rsid w:val="006D6826"/>
    <w:rsid w:val="006D77C2"/>
    <w:rsid w:val="006D79D1"/>
    <w:rsid w:val="006D7A88"/>
    <w:rsid w:val="006E0C3A"/>
    <w:rsid w:val="006E0CE5"/>
    <w:rsid w:val="006E0E5B"/>
    <w:rsid w:val="006E11CD"/>
    <w:rsid w:val="006E13A2"/>
    <w:rsid w:val="006E163E"/>
    <w:rsid w:val="006E1D29"/>
    <w:rsid w:val="006E2C58"/>
    <w:rsid w:val="006E31B5"/>
    <w:rsid w:val="006E37B9"/>
    <w:rsid w:val="006E39A6"/>
    <w:rsid w:val="006E3CC5"/>
    <w:rsid w:val="006E4585"/>
    <w:rsid w:val="006E4B70"/>
    <w:rsid w:val="006E5520"/>
    <w:rsid w:val="006E55B6"/>
    <w:rsid w:val="006E55C7"/>
    <w:rsid w:val="006E629B"/>
    <w:rsid w:val="006E64CA"/>
    <w:rsid w:val="006E65F5"/>
    <w:rsid w:val="006E6F1B"/>
    <w:rsid w:val="006E7048"/>
    <w:rsid w:val="006E72A8"/>
    <w:rsid w:val="006E7A71"/>
    <w:rsid w:val="006E7FE5"/>
    <w:rsid w:val="006F0379"/>
    <w:rsid w:val="006F06E8"/>
    <w:rsid w:val="006F1D9D"/>
    <w:rsid w:val="006F1ECC"/>
    <w:rsid w:val="006F1F0F"/>
    <w:rsid w:val="006F2021"/>
    <w:rsid w:val="006F2127"/>
    <w:rsid w:val="006F2915"/>
    <w:rsid w:val="006F2963"/>
    <w:rsid w:val="006F2A89"/>
    <w:rsid w:val="006F2DB1"/>
    <w:rsid w:val="006F3859"/>
    <w:rsid w:val="006F40EC"/>
    <w:rsid w:val="006F4D02"/>
    <w:rsid w:val="006F5207"/>
    <w:rsid w:val="006F5CAC"/>
    <w:rsid w:val="006F6051"/>
    <w:rsid w:val="006F6623"/>
    <w:rsid w:val="006F6B42"/>
    <w:rsid w:val="006F6BE1"/>
    <w:rsid w:val="006F6C15"/>
    <w:rsid w:val="006F6E6C"/>
    <w:rsid w:val="006F6F33"/>
    <w:rsid w:val="006F70AF"/>
    <w:rsid w:val="006F7359"/>
    <w:rsid w:val="006F7D69"/>
    <w:rsid w:val="007004CC"/>
    <w:rsid w:val="007004FF"/>
    <w:rsid w:val="00700B45"/>
    <w:rsid w:val="00700C1F"/>
    <w:rsid w:val="007025EC"/>
    <w:rsid w:val="007027D8"/>
    <w:rsid w:val="00702B52"/>
    <w:rsid w:val="00702C1C"/>
    <w:rsid w:val="00703004"/>
    <w:rsid w:val="0070318C"/>
    <w:rsid w:val="00703534"/>
    <w:rsid w:val="007035CC"/>
    <w:rsid w:val="0070392B"/>
    <w:rsid w:val="00704723"/>
    <w:rsid w:val="00704907"/>
    <w:rsid w:val="007051A0"/>
    <w:rsid w:val="007053F4"/>
    <w:rsid w:val="00707422"/>
    <w:rsid w:val="00707E5F"/>
    <w:rsid w:val="00710326"/>
    <w:rsid w:val="007103D4"/>
    <w:rsid w:val="00710769"/>
    <w:rsid w:val="00710862"/>
    <w:rsid w:val="0071088C"/>
    <w:rsid w:val="00711535"/>
    <w:rsid w:val="007119BD"/>
    <w:rsid w:val="00711DE1"/>
    <w:rsid w:val="007121D0"/>
    <w:rsid w:val="00712646"/>
    <w:rsid w:val="007126BB"/>
    <w:rsid w:val="00712758"/>
    <w:rsid w:val="00712BDA"/>
    <w:rsid w:val="00713928"/>
    <w:rsid w:val="00715463"/>
    <w:rsid w:val="007159AF"/>
    <w:rsid w:val="00717690"/>
    <w:rsid w:val="0071777F"/>
    <w:rsid w:val="007178F1"/>
    <w:rsid w:val="00717C35"/>
    <w:rsid w:val="00717D6C"/>
    <w:rsid w:val="007209E4"/>
    <w:rsid w:val="0072146C"/>
    <w:rsid w:val="00721660"/>
    <w:rsid w:val="00721913"/>
    <w:rsid w:val="00721ADF"/>
    <w:rsid w:val="00721CF3"/>
    <w:rsid w:val="00722125"/>
    <w:rsid w:val="0072233F"/>
    <w:rsid w:val="0072235D"/>
    <w:rsid w:val="00722739"/>
    <w:rsid w:val="00723230"/>
    <w:rsid w:val="00723315"/>
    <w:rsid w:val="00724092"/>
    <w:rsid w:val="007249ED"/>
    <w:rsid w:val="00724FBD"/>
    <w:rsid w:val="0072530B"/>
    <w:rsid w:val="0072615D"/>
    <w:rsid w:val="0072716D"/>
    <w:rsid w:val="0072757C"/>
    <w:rsid w:val="00727796"/>
    <w:rsid w:val="00727AF7"/>
    <w:rsid w:val="00727BD6"/>
    <w:rsid w:val="00727D9D"/>
    <w:rsid w:val="00727E6E"/>
    <w:rsid w:val="00730859"/>
    <w:rsid w:val="00730BE8"/>
    <w:rsid w:val="0073197C"/>
    <w:rsid w:val="007321EA"/>
    <w:rsid w:val="007321FF"/>
    <w:rsid w:val="00732870"/>
    <w:rsid w:val="00732A89"/>
    <w:rsid w:val="007334CC"/>
    <w:rsid w:val="007337F0"/>
    <w:rsid w:val="00733EA1"/>
    <w:rsid w:val="00734D96"/>
    <w:rsid w:val="00734FE5"/>
    <w:rsid w:val="00735105"/>
    <w:rsid w:val="00736298"/>
    <w:rsid w:val="0073693A"/>
    <w:rsid w:val="00736B0D"/>
    <w:rsid w:val="00736D08"/>
    <w:rsid w:val="00736EAB"/>
    <w:rsid w:val="007371A1"/>
    <w:rsid w:val="00737C80"/>
    <w:rsid w:val="007403E5"/>
    <w:rsid w:val="00740DE9"/>
    <w:rsid w:val="007424F7"/>
    <w:rsid w:val="00742C70"/>
    <w:rsid w:val="00743280"/>
    <w:rsid w:val="0074385D"/>
    <w:rsid w:val="00743B2C"/>
    <w:rsid w:val="00743E2D"/>
    <w:rsid w:val="00744613"/>
    <w:rsid w:val="00744A93"/>
    <w:rsid w:val="00744D59"/>
    <w:rsid w:val="00744DDC"/>
    <w:rsid w:val="00745340"/>
    <w:rsid w:val="007454CE"/>
    <w:rsid w:val="00745588"/>
    <w:rsid w:val="00745ED5"/>
    <w:rsid w:val="00745FC4"/>
    <w:rsid w:val="007468F8"/>
    <w:rsid w:val="0074776F"/>
    <w:rsid w:val="0075023A"/>
    <w:rsid w:val="0075051D"/>
    <w:rsid w:val="00750CE3"/>
    <w:rsid w:val="00751583"/>
    <w:rsid w:val="007515F5"/>
    <w:rsid w:val="0075189C"/>
    <w:rsid w:val="00751F19"/>
    <w:rsid w:val="00752662"/>
    <w:rsid w:val="00752712"/>
    <w:rsid w:val="007528A8"/>
    <w:rsid w:val="007528CB"/>
    <w:rsid w:val="00752A79"/>
    <w:rsid w:val="00752AEB"/>
    <w:rsid w:val="00752D7B"/>
    <w:rsid w:val="0075336A"/>
    <w:rsid w:val="007533BB"/>
    <w:rsid w:val="00753781"/>
    <w:rsid w:val="00753C70"/>
    <w:rsid w:val="00754275"/>
    <w:rsid w:val="0075452A"/>
    <w:rsid w:val="00755470"/>
    <w:rsid w:val="00755E10"/>
    <w:rsid w:val="00756144"/>
    <w:rsid w:val="007567ED"/>
    <w:rsid w:val="00757258"/>
    <w:rsid w:val="00757324"/>
    <w:rsid w:val="00757733"/>
    <w:rsid w:val="00757DC6"/>
    <w:rsid w:val="00757EF9"/>
    <w:rsid w:val="00760070"/>
    <w:rsid w:val="00760443"/>
    <w:rsid w:val="007612A7"/>
    <w:rsid w:val="00761342"/>
    <w:rsid w:val="00761A84"/>
    <w:rsid w:val="00761BCC"/>
    <w:rsid w:val="007620F1"/>
    <w:rsid w:val="007625AA"/>
    <w:rsid w:val="007627F1"/>
    <w:rsid w:val="00763581"/>
    <w:rsid w:val="0076363D"/>
    <w:rsid w:val="00763B65"/>
    <w:rsid w:val="00764A58"/>
    <w:rsid w:val="00764FF1"/>
    <w:rsid w:val="007651A0"/>
    <w:rsid w:val="00765705"/>
    <w:rsid w:val="007658FF"/>
    <w:rsid w:val="00765BE5"/>
    <w:rsid w:val="0076693B"/>
    <w:rsid w:val="00767443"/>
    <w:rsid w:val="0076747F"/>
    <w:rsid w:val="0076791D"/>
    <w:rsid w:val="00767DE6"/>
    <w:rsid w:val="007709CC"/>
    <w:rsid w:val="00770E04"/>
    <w:rsid w:val="00772A40"/>
    <w:rsid w:val="00772CAE"/>
    <w:rsid w:val="007731F9"/>
    <w:rsid w:val="00773705"/>
    <w:rsid w:val="00773FC7"/>
    <w:rsid w:val="007741F4"/>
    <w:rsid w:val="007744EA"/>
    <w:rsid w:val="007744F5"/>
    <w:rsid w:val="00774F1A"/>
    <w:rsid w:val="0077507D"/>
    <w:rsid w:val="00775B44"/>
    <w:rsid w:val="00775BF8"/>
    <w:rsid w:val="00776168"/>
    <w:rsid w:val="007766A7"/>
    <w:rsid w:val="00776D3F"/>
    <w:rsid w:val="00776FF0"/>
    <w:rsid w:val="007771FC"/>
    <w:rsid w:val="007772DC"/>
    <w:rsid w:val="007774FB"/>
    <w:rsid w:val="007778C9"/>
    <w:rsid w:val="007805C7"/>
    <w:rsid w:val="007808C4"/>
    <w:rsid w:val="00780A0E"/>
    <w:rsid w:val="00780C27"/>
    <w:rsid w:val="00781191"/>
    <w:rsid w:val="00781D7A"/>
    <w:rsid w:val="00782169"/>
    <w:rsid w:val="007828D5"/>
    <w:rsid w:val="0078343C"/>
    <w:rsid w:val="007847D6"/>
    <w:rsid w:val="007849C8"/>
    <w:rsid w:val="00785327"/>
    <w:rsid w:val="007853A4"/>
    <w:rsid w:val="0078580D"/>
    <w:rsid w:val="00785EDE"/>
    <w:rsid w:val="007868B9"/>
    <w:rsid w:val="0078777A"/>
    <w:rsid w:val="00787955"/>
    <w:rsid w:val="00787ABD"/>
    <w:rsid w:val="007906B7"/>
    <w:rsid w:val="00790791"/>
    <w:rsid w:val="00790991"/>
    <w:rsid w:val="00790C4F"/>
    <w:rsid w:val="00790DD0"/>
    <w:rsid w:val="00791658"/>
    <w:rsid w:val="0079254D"/>
    <w:rsid w:val="00792B0C"/>
    <w:rsid w:val="00792E8D"/>
    <w:rsid w:val="007931AF"/>
    <w:rsid w:val="007933AB"/>
    <w:rsid w:val="00793771"/>
    <w:rsid w:val="00794921"/>
    <w:rsid w:val="007953E5"/>
    <w:rsid w:val="0079558B"/>
    <w:rsid w:val="00795E2D"/>
    <w:rsid w:val="00795EFB"/>
    <w:rsid w:val="0079612D"/>
    <w:rsid w:val="0079623A"/>
    <w:rsid w:val="00796BAA"/>
    <w:rsid w:val="00796E53"/>
    <w:rsid w:val="007977DE"/>
    <w:rsid w:val="00797868"/>
    <w:rsid w:val="007A07CE"/>
    <w:rsid w:val="007A0BB2"/>
    <w:rsid w:val="007A0D53"/>
    <w:rsid w:val="007A0F8E"/>
    <w:rsid w:val="007A1904"/>
    <w:rsid w:val="007A1974"/>
    <w:rsid w:val="007A1CF0"/>
    <w:rsid w:val="007A1F7B"/>
    <w:rsid w:val="007A1FF7"/>
    <w:rsid w:val="007A2DD3"/>
    <w:rsid w:val="007A327D"/>
    <w:rsid w:val="007A3479"/>
    <w:rsid w:val="007A373A"/>
    <w:rsid w:val="007A4A59"/>
    <w:rsid w:val="007A5A21"/>
    <w:rsid w:val="007A5E33"/>
    <w:rsid w:val="007A6254"/>
    <w:rsid w:val="007A6585"/>
    <w:rsid w:val="007A689A"/>
    <w:rsid w:val="007A6E7C"/>
    <w:rsid w:val="007A74A3"/>
    <w:rsid w:val="007A750D"/>
    <w:rsid w:val="007A7B3A"/>
    <w:rsid w:val="007A7FFB"/>
    <w:rsid w:val="007B0359"/>
    <w:rsid w:val="007B0ACC"/>
    <w:rsid w:val="007B1487"/>
    <w:rsid w:val="007B1502"/>
    <w:rsid w:val="007B1DF9"/>
    <w:rsid w:val="007B1F0A"/>
    <w:rsid w:val="007B2195"/>
    <w:rsid w:val="007B229D"/>
    <w:rsid w:val="007B286F"/>
    <w:rsid w:val="007B367D"/>
    <w:rsid w:val="007B39E0"/>
    <w:rsid w:val="007B4346"/>
    <w:rsid w:val="007B483C"/>
    <w:rsid w:val="007B5BD0"/>
    <w:rsid w:val="007B5C49"/>
    <w:rsid w:val="007B5DEE"/>
    <w:rsid w:val="007B66B2"/>
    <w:rsid w:val="007B6D43"/>
    <w:rsid w:val="007B6E19"/>
    <w:rsid w:val="007B734C"/>
    <w:rsid w:val="007B7491"/>
    <w:rsid w:val="007B7497"/>
    <w:rsid w:val="007B7610"/>
    <w:rsid w:val="007C04BE"/>
    <w:rsid w:val="007C05AE"/>
    <w:rsid w:val="007C0742"/>
    <w:rsid w:val="007C0782"/>
    <w:rsid w:val="007C100B"/>
    <w:rsid w:val="007C108B"/>
    <w:rsid w:val="007C1CF9"/>
    <w:rsid w:val="007C1F8F"/>
    <w:rsid w:val="007C2240"/>
    <w:rsid w:val="007C23D5"/>
    <w:rsid w:val="007C27F8"/>
    <w:rsid w:val="007C2920"/>
    <w:rsid w:val="007C2DA9"/>
    <w:rsid w:val="007C3170"/>
    <w:rsid w:val="007C32A8"/>
    <w:rsid w:val="007C3359"/>
    <w:rsid w:val="007C39DA"/>
    <w:rsid w:val="007C3E7B"/>
    <w:rsid w:val="007C4327"/>
    <w:rsid w:val="007C4DB2"/>
    <w:rsid w:val="007C5DA7"/>
    <w:rsid w:val="007C5E30"/>
    <w:rsid w:val="007C6D82"/>
    <w:rsid w:val="007C769A"/>
    <w:rsid w:val="007C7F22"/>
    <w:rsid w:val="007C7FD6"/>
    <w:rsid w:val="007D030B"/>
    <w:rsid w:val="007D0735"/>
    <w:rsid w:val="007D0927"/>
    <w:rsid w:val="007D09BD"/>
    <w:rsid w:val="007D1F3E"/>
    <w:rsid w:val="007D2222"/>
    <w:rsid w:val="007D22C7"/>
    <w:rsid w:val="007D2614"/>
    <w:rsid w:val="007D4215"/>
    <w:rsid w:val="007D47C8"/>
    <w:rsid w:val="007D547A"/>
    <w:rsid w:val="007D54D9"/>
    <w:rsid w:val="007D5AB6"/>
    <w:rsid w:val="007D5DE9"/>
    <w:rsid w:val="007D5EBC"/>
    <w:rsid w:val="007D5FAA"/>
    <w:rsid w:val="007D7ABA"/>
    <w:rsid w:val="007E027C"/>
    <w:rsid w:val="007E03E1"/>
    <w:rsid w:val="007E0BE9"/>
    <w:rsid w:val="007E0EE1"/>
    <w:rsid w:val="007E14A1"/>
    <w:rsid w:val="007E1D67"/>
    <w:rsid w:val="007E3908"/>
    <w:rsid w:val="007E3CE5"/>
    <w:rsid w:val="007E423A"/>
    <w:rsid w:val="007E4788"/>
    <w:rsid w:val="007E47EE"/>
    <w:rsid w:val="007E4D31"/>
    <w:rsid w:val="007E4DAA"/>
    <w:rsid w:val="007E4F48"/>
    <w:rsid w:val="007E50AA"/>
    <w:rsid w:val="007E51DE"/>
    <w:rsid w:val="007E55FD"/>
    <w:rsid w:val="007E5C28"/>
    <w:rsid w:val="007E5CE0"/>
    <w:rsid w:val="007E658E"/>
    <w:rsid w:val="007E7B5E"/>
    <w:rsid w:val="007E7C20"/>
    <w:rsid w:val="007F0F1D"/>
    <w:rsid w:val="007F132C"/>
    <w:rsid w:val="007F1B5E"/>
    <w:rsid w:val="007F1B74"/>
    <w:rsid w:val="007F2199"/>
    <w:rsid w:val="007F25CB"/>
    <w:rsid w:val="007F2BCF"/>
    <w:rsid w:val="007F3599"/>
    <w:rsid w:val="007F3A91"/>
    <w:rsid w:val="007F3D82"/>
    <w:rsid w:val="007F49B3"/>
    <w:rsid w:val="007F4AC3"/>
    <w:rsid w:val="007F4BDA"/>
    <w:rsid w:val="007F4CCF"/>
    <w:rsid w:val="007F5473"/>
    <w:rsid w:val="007F5A7A"/>
    <w:rsid w:val="007F5D96"/>
    <w:rsid w:val="007F66F3"/>
    <w:rsid w:val="007F688D"/>
    <w:rsid w:val="007F696F"/>
    <w:rsid w:val="007F6992"/>
    <w:rsid w:val="007F6B4C"/>
    <w:rsid w:val="007F6DC3"/>
    <w:rsid w:val="007F704B"/>
    <w:rsid w:val="007F7909"/>
    <w:rsid w:val="007F7AF6"/>
    <w:rsid w:val="008000D9"/>
    <w:rsid w:val="008008C0"/>
    <w:rsid w:val="00800BF8"/>
    <w:rsid w:val="008017DE"/>
    <w:rsid w:val="00801E6C"/>
    <w:rsid w:val="00802BAC"/>
    <w:rsid w:val="00802BD3"/>
    <w:rsid w:val="00802C1C"/>
    <w:rsid w:val="00803C0A"/>
    <w:rsid w:val="0080422A"/>
    <w:rsid w:val="008044B2"/>
    <w:rsid w:val="00804653"/>
    <w:rsid w:val="00804F9A"/>
    <w:rsid w:val="008060C0"/>
    <w:rsid w:val="008061FD"/>
    <w:rsid w:val="00806596"/>
    <w:rsid w:val="00806C32"/>
    <w:rsid w:val="00806EC6"/>
    <w:rsid w:val="00807442"/>
    <w:rsid w:val="00807518"/>
    <w:rsid w:val="0080763B"/>
    <w:rsid w:val="008076C1"/>
    <w:rsid w:val="00807F37"/>
    <w:rsid w:val="008103CE"/>
    <w:rsid w:val="00811106"/>
    <w:rsid w:val="008116E7"/>
    <w:rsid w:val="008117CC"/>
    <w:rsid w:val="00812CDF"/>
    <w:rsid w:val="008136CF"/>
    <w:rsid w:val="00814A17"/>
    <w:rsid w:val="00814B23"/>
    <w:rsid w:val="008155F6"/>
    <w:rsid w:val="008155F7"/>
    <w:rsid w:val="00815C9E"/>
    <w:rsid w:val="00815CFA"/>
    <w:rsid w:val="00815D24"/>
    <w:rsid w:val="008170EE"/>
    <w:rsid w:val="0081785F"/>
    <w:rsid w:val="00820412"/>
    <w:rsid w:val="008206F3"/>
    <w:rsid w:val="00821471"/>
    <w:rsid w:val="00821733"/>
    <w:rsid w:val="00821AEC"/>
    <w:rsid w:val="00821E57"/>
    <w:rsid w:val="00822832"/>
    <w:rsid w:val="00822AA4"/>
    <w:rsid w:val="00823609"/>
    <w:rsid w:val="00823CC0"/>
    <w:rsid w:val="00823DCB"/>
    <w:rsid w:val="008244F0"/>
    <w:rsid w:val="00824843"/>
    <w:rsid w:val="00824B18"/>
    <w:rsid w:val="00824FF9"/>
    <w:rsid w:val="00825CC1"/>
    <w:rsid w:val="00825F95"/>
    <w:rsid w:val="00825FB6"/>
    <w:rsid w:val="008266B9"/>
    <w:rsid w:val="00826CD4"/>
    <w:rsid w:val="00826F77"/>
    <w:rsid w:val="0082703B"/>
    <w:rsid w:val="008302C7"/>
    <w:rsid w:val="008312A4"/>
    <w:rsid w:val="0083163E"/>
    <w:rsid w:val="0083342F"/>
    <w:rsid w:val="00833522"/>
    <w:rsid w:val="008338E6"/>
    <w:rsid w:val="008344C0"/>
    <w:rsid w:val="0083472A"/>
    <w:rsid w:val="00834A52"/>
    <w:rsid w:val="00834A72"/>
    <w:rsid w:val="00835227"/>
    <w:rsid w:val="0083655A"/>
    <w:rsid w:val="00836685"/>
    <w:rsid w:val="008366E8"/>
    <w:rsid w:val="00836914"/>
    <w:rsid w:val="00836D27"/>
    <w:rsid w:val="008401A4"/>
    <w:rsid w:val="00840635"/>
    <w:rsid w:val="00840871"/>
    <w:rsid w:val="00840967"/>
    <w:rsid w:val="00840D2A"/>
    <w:rsid w:val="00840E7B"/>
    <w:rsid w:val="00840EC9"/>
    <w:rsid w:val="00840F89"/>
    <w:rsid w:val="008413ED"/>
    <w:rsid w:val="0084160B"/>
    <w:rsid w:val="00841C0F"/>
    <w:rsid w:val="0084216A"/>
    <w:rsid w:val="00842A8B"/>
    <w:rsid w:val="00842D4A"/>
    <w:rsid w:val="00842F9C"/>
    <w:rsid w:val="00843223"/>
    <w:rsid w:val="0084356F"/>
    <w:rsid w:val="00843AD7"/>
    <w:rsid w:val="00844206"/>
    <w:rsid w:val="00844B39"/>
    <w:rsid w:val="00844F88"/>
    <w:rsid w:val="008462EB"/>
    <w:rsid w:val="008463F2"/>
    <w:rsid w:val="008468FB"/>
    <w:rsid w:val="00846E09"/>
    <w:rsid w:val="008471CD"/>
    <w:rsid w:val="008479A1"/>
    <w:rsid w:val="00847BFE"/>
    <w:rsid w:val="00847D67"/>
    <w:rsid w:val="00847DEF"/>
    <w:rsid w:val="00850464"/>
    <w:rsid w:val="00850963"/>
    <w:rsid w:val="00850B4E"/>
    <w:rsid w:val="00850BB7"/>
    <w:rsid w:val="00850ECB"/>
    <w:rsid w:val="00851236"/>
    <w:rsid w:val="00851514"/>
    <w:rsid w:val="00851814"/>
    <w:rsid w:val="00851E6F"/>
    <w:rsid w:val="008523E7"/>
    <w:rsid w:val="0085259F"/>
    <w:rsid w:val="008525EF"/>
    <w:rsid w:val="00852B79"/>
    <w:rsid w:val="00852C4E"/>
    <w:rsid w:val="00852FDE"/>
    <w:rsid w:val="008538EB"/>
    <w:rsid w:val="00853B36"/>
    <w:rsid w:val="00853C01"/>
    <w:rsid w:val="00854090"/>
    <w:rsid w:val="00854287"/>
    <w:rsid w:val="008543CE"/>
    <w:rsid w:val="0085556F"/>
    <w:rsid w:val="0085560B"/>
    <w:rsid w:val="00855DE8"/>
    <w:rsid w:val="00856695"/>
    <w:rsid w:val="00856E55"/>
    <w:rsid w:val="008572BD"/>
    <w:rsid w:val="00857694"/>
    <w:rsid w:val="00857E73"/>
    <w:rsid w:val="0086063E"/>
    <w:rsid w:val="00860EEB"/>
    <w:rsid w:val="0086105F"/>
    <w:rsid w:val="00861147"/>
    <w:rsid w:val="00861E1B"/>
    <w:rsid w:val="00861F96"/>
    <w:rsid w:val="00861F9A"/>
    <w:rsid w:val="00862195"/>
    <w:rsid w:val="0086286A"/>
    <w:rsid w:val="00863266"/>
    <w:rsid w:val="00863765"/>
    <w:rsid w:val="008643CB"/>
    <w:rsid w:val="00864862"/>
    <w:rsid w:val="00864A87"/>
    <w:rsid w:val="00864BDB"/>
    <w:rsid w:val="00864DC6"/>
    <w:rsid w:val="008658EB"/>
    <w:rsid w:val="00865B17"/>
    <w:rsid w:val="00865D9A"/>
    <w:rsid w:val="00866277"/>
    <w:rsid w:val="0086658E"/>
    <w:rsid w:val="0086700D"/>
    <w:rsid w:val="00867024"/>
    <w:rsid w:val="008675F3"/>
    <w:rsid w:val="008677E5"/>
    <w:rsid w:val="00867C19"/>
    <w:rsid w:val="00870268"/>
    <w:rsid w:val="00870444"/>
    <w:rsid w:val="00870A10"/>
    <w:rsid w:val="00870B00"/>
    <w:rsid w:val="00870CEB"/>
    <w:rsid w:val="00870FD2"/>
    <w:rsid w:val="008710EC"/>
    <w:rsid w:val="008711CC"/>
    <w:rsid w:val="00871740"/>
    <w:rsid w:val="00871988"/>
    <w:rsid w:val="00871CCC"/>
    <w:rsid w:val="00871F0C"/>
    <w:rsid w:val="00872022"/>
    <w:rsid w:val="00872A0A"/>
    <w:rsid w:val="00872AF4"/>
    <w:rsid w:val="00872FE5"/>
    <w:rsid w:val="0087348E"/>
    <w:rsid w:val="00873C34"/>
    <w:rsid w:val="0087412F"/>
    <w:rsid w:val="00874330"/>
    <w:rsid w:val="0087445A"/>
    <w:rsid w:val="00874C50"/>
    <w:rsid w:val="0087501F"/>
    <w:rsid w:val="008752FE"/>
    <w:rsid w:val="008753E9"/>
    <w:rsid w:val="0087578D"/>
    <w:rsid w:val="00875866"/>
    <w:rsid w:val="00875EAB"/>
    <w:rsid w:val="00875F16"/>
    <w:rsid w:val="0087604F"/>
    <w:rsid w:val="008761F2"/>
    <w:rsid w:val="0087643E"/>
    <w:rsid w:val="008770E6"/>
    <w:rsid w:val="00877294"/>
    <w:rsid w:val="008772A5"/>
    <w:rsid w:val="008772EB"/>
    <w:rsid w:val="008773DA"/>
    <w:rsid w:val="00877A94"/>
    <w:rsid w:val="00877AAE"/>
    <w:rsid w:val="0088033A"/>
    <w:rsid w:val="00880395"/>
    <w:rsid w:val="00881485"/>
    <w:rsid w:val="00881613"/>
    <w:rsid w:val="0088167A"/>
    <w:rsid w:val="00881B68"/>
    <w:rsid w:val="00881C82"/>
    <w:rsid w:val="00881DDD"/>
    <w:rsid w:val="00881F9C"/>
    <w:rsid w:val="008825C0"/>
    <w:rsid w:val="008829E3"/>
    <w:rsid w:val="00882A48"/>
    <w:rsid w:val="00883537"/>
    <w:rsid w:val="00883B84"/>
    <w:rsid w:val="00883F9B"/>
    <w:rsid w:val="0088437F"/>
    <w:rsid w:val="00884424"/>
    <w:rsid w:val="00884900"/>
    <w:rsid w:val="0088522C"/>
    <w:rsid w:val="00885271"/>
    <w:rsid w:val="008858F9"/>
    <w:rsid w:val="0088614A"/>
    <w:rsid w:val="00886481"/>
    <w:rsid w:val="00886493"/>
    <w:rsid w:val="00886F5C"/>
    <w:rsid w:val="00887338"/>
    <w:rsid w:val="0089003C"/>
    <w:rsid w:val="008903FD"/>
    <w:rsid w:val="008910EE"/>
    <w:rsid w:val="008911FD"/>
    <w:rsid w:val="00891531"/>
    <w:rsid w:val="0089199F"/>
    <w:rsid w:val="008919B5"/>
    <w:rsid w:val="008920A5"/>
    <w:rsid w:val="00892462"/>
    <w:rsid w:val="00892540"/>
    <w:rsid w:val="0089272F"/>
    <w:rsid w:val="0089277A"/>
    <w:rsid w:val="00892D23"/>
    <w:rsid w:val="00893598"/>
    <w:rsid w:val="008935CD"/>
    <w:rsid w:val="00894048"/>
    <w:rsid w:val="0089405F"/>
    <w:rsid w:val="008942EC"/>
    <w:rsid w:val="008942F5"/>
    <w:rsid w:val="008947F2"/>
    <w:rsid w:val="00894AEF"/>
    <w:rsid w:val="00894DB4"/>
    <w:rsid w:val="00895158"/>
    <w:rsid w:val="00895169"/>
    <w:rsid w:val="00895386"/>
    <w:rsid w:val="00895C0C"/>
    <w:rsid w:val="00895E1E"/>
    <w:rsid w:val="00896411"/>
    <w:rsid w:val="008968C7"/>
    <w:rsid w:val="00896E1E"/>
    <w:rsid w:val="0089717C"/>
    <w:rsid w:val="00897852"/>
    <w:rsid w:val="00897AF0"/>
    <w:rsid w:val="00897B1C"/>
    <w:rsid w:val="008A0001"/>
    <w:rsid w:val="008A1B91"/>
    <w:rsid w:val="008A1F28"/>
    <w:rsid w:val="008A22A4"/>
    <w:rsid w:val="008A2554"/>
    <w:rsid w:val="008A2684"/>
    <w:rsid w:val="008A2C6A"/>
    <w:rsid w:val="008A2CD3"/>
    <w:rsid w:val="008A2CEA"/>
    <w:rsid w:val="008A2FE5"/>
    <w:rsid w:val="008A3273"/>
    <w:rsid w:val="008A3C33"/>
    <w:rsid w:val="008A482E"/>
    <w:rsid w:val="008A4935"/>
    <w:rsid w:val="008A50C4"/>
    <w:rsid w:val="008A5346"/>
    <w:rsid w:val="008A5A3B"/>
    <w:rsid w:val="008A64CA"/>
    <w:rsid w:val="008A6D45"/>
    <w:rsid w:val="008A76BD"/>
    <w:rsid w:val="008A7B12"/>
    <w:rsid w:val="008A7D9B"/>
    <w:rsid w:val="008A7DC9"/>
    <w:rsid w:val="008B038B"/>
    <w:rsid w:val="008B077E"/>
    <w:rsid w:val="008B0D5B"/>
    <w:rsid w:val="008B0DE4"/>
    <w:rsid w:val="008B10C8"/>
    <w:rsid w:val="008B16E9"/>
    <w:rsid w:val="008B1B77"/>
    <w:rsid w:val="008B1BB3"/>
    <w:rsid w:val="008B2094"/>
    <w:rsid w:val="008B298E"/>
    <w:rsid w:val="008B2D22"/>
    <w:rsid w:val="008B2F8C"/>
    <w:rsid w:val="008B3A85"/>
    <w:rsid w:val="008B3E87"/>
    <w:rsid w:val="008B3E9D"/>
    <w:rsid w:val="008B4168"/>
    <w:rsid w:val="008B4480"/>
    <w:rsid w:val="008B48BD"/>
    <w:rsid w:val="008B4F2F"/>
    <w:rsid w:val="008B5059"/>
    <w:rsid w:val="008B54D8"/>
    <w:rsid w:val="008B54F5"/>
    <w:rsid w:val="008B555C"/>
    <w:rsid w:val="008B57B9"/>
    <w:rsid w:val="008B6100"/>
    <w:rsid w:val="008B6781"/>
    <w:rsid w:val="008B7011"/>
    <w:rsid w:val="008B76A3"/>
    <w:rsid w:val="008B7779"/>
    <w:rsid w:val="008B7EFF"/>
    <w:rsid w:val="008B7F5A"/>
    <w:rsid w:val="008C0951"/>
    <w:rsid w:val="008C1742"/>
    <w:rsid w:val="008C19C8"/>
    <w:rsid w:val="008C1B2E"/>
    <w:rsid w:val="008C2690"/>
    <w:rsid w:val="008C27D8"/>
    <w:rsid w:val="008C37A5"/>
    <w:rsid w:val="008C39AD"/>
    <w:rsid w:val="008C3DEF"/>
    <w:rsid w:val="008C44C7"/>
    <w:rsid w:val="008C4C63"/>
    <w:rsid w:val="008C5874"/>
    <w:rsid w:val="008C60ED"/>
    <w:rsid w:val="008C6181"/>
    <w:rsid w:val="008C69C9"/>
    <w:rsid w:val="008D032D"/>
    <w:rsid w:val="008D050E"/>
    <w:rsid w:val="008D0920"/>
    <w:rsid w:val="008D0970"/>
    <w:rsid w:val="008D0DAA"/>
    <w:rsid w:val="008D1053"/>
    <w:rsid w:val="008D158A"/>
    <w:rsid w:val="008D1A53"/>
    <w:rsid w:val="008D1E7A"/>
    <w:rsid w:val="008D203D"/>
    <w:rsid w:val="008D2A7C"/>
    <w:rsid w:val="008D2B4E"/>
    <w:rsid w:val="008D2C61"/>
    <w:rsid w:val="008D2FBB"/>
    <w:rsid w:val="008D300E"/>
    <w:rsid w:val="008D3154"/>
    <w:rsid w:val="008D33EE"/>
    <w:rsid w:val="008D351D"/>
    <w:rsid w:val="008D3F68"/>
    <w:rsid w:val="008D46D2"/>
    <w:rsid w:val="008D4B0F"/>
    <w:rsid w:val="008D515F"/>
    <w:rsid w:val="008D531A"/>
    <w:rsid w:val="008D581B"/>
    <w:rsid w:val="008D6167"/>
    <w:rsid w:val="008D6952"/>
    <w:rsid w:val="008D6E03"/>
    <w:rsid w:val="008D6E91"/>
    <w:rsid w:val="008D6FB6"/>
    <w:rsid w:val="008D7912"/>
    <w:rsid w:val="008D7F2A"/>
    <w:rsid w:val="008D7F62"/>
    <w:rsid w:val="008E0376"/>
    <w:rsid w:val="008E06D6"/>
    <w:rsid w:val="008E0B52"/>
    <w:rsid w:val="008E0E0A"/>
    <w:rsid w:val="008E1A94"/>
    <w:rsid w:val="008E1D7C"/>
    <w:rsid w:val="008E21F5"/>
    <w:rsid w:val="008E2608"/>
    <w:rsid w:val="008E3223"/>
    <w:rsid w:val="008E3D88"/>
    <w:rsid w:val="008E43C0"/>
    <w:rsid w:val="008E4542"/>
    <w:rsid w:val="008E4B74"/>
    <w:rsid w:val="008E52A8"/>
    <w:rsid w:val="008E5352"/>
    <w:rsid w:val="008E536C"/>
    <w:rsid w:val="008E58B2"/>
    <w:rsid w:val="008E5AD1"/>
    <w:rsid w:val="008E63BF"/>
    <w:rsid w:val="008E6A4B"/>
    <w:rsid w:val="008E6D4F"/>
    <w:rsid w:val="008E78EE"/>
    <w:rsid w:val="008F01DE"/>
    <w:rsid w:val="008F067C"/>
    <w:rsid w:val="008F0722"/>
    <w:rsid w:val="008F115E"/>
    <w:rsid w:val="008F1192"/>
    <w:rsid w:val="008F1678"/>
    <w:rsid w:val="008F1A39"/>
    <w:rsid w:val="008F1DB9"/>
    <w:rsid w:val="008F20FC"/>
    <w:rsid w:val="008F2BF9"/>
    <w:rsid w:val="008F2F8C"/>
    <w:rsid w:val="008F36F7"/>
    <w:rsid w:val="008F3D8A"/>
    <w:rsid w:val="008F3F36"/>
    <w:rsid w:val="008F4DA9"/>
    <w:rsid w:val="008F5100"/>
    <w:rsid w:val="008F5261"/>
    <w:rsid w:val="008F5C75"/>
    <w:rsid w:val="008F5F0E"/>
    <w:rsid w:val="008F625F"/>
    <w:rsid w:val="008F6E64"/>
    <w:rsid w:val="008F7E7A"/>
    <w:rsid w:val="008F7EA8"/>
    <w:rsid w:val="00900685"/>
    <w:rsid w:val="00900978"/>
    <w:rsid w:val="009015A2"/>
    <w:rsid w:val="009017EF"/>
    <w:rsid w:val="00901892"/>
    <w:rsid w:val="00901BE4"/>
    <w:rsid w:val="00901EF4"/>
    <w:rsid w:val="0090229A"/>
    <w:rsid w:val="00902594"/>
    <w:rsid w:val="00902702"/>
    <w:rsid w:val="00902DDC"/>
    <w:rsid w:val="00903362"/>
    <w:rsid w:val="00903812"/>
    <w:rsid w:val="00903B12"/>
    <w:rsid w:val="00903D00"/>
    <w:rsid w:val="0090420B"/>
    <w:rsid w:val="009046D3"/>
    <w:rsid w:val="00904E22"/>
    <w:rsid w:val="00905162"/>
    <w:rsid w:val="0090580E"/>
    <w:rsid w:val="009061B5"/>
    <w:rsid w:val="009064BD"/>
    <w:rsid w:val="009068B1"/>
    <w:rsid w:val="0090693F"/>
    <w:rsid w:val="00906A34"/>
    <w:rsid w:val="00910FB8"/>
    <w:rsid w:val="00911062"/>
    <w:rsid w:val="009110DD"/>
    <w:rsid w:val="009115A0"/>
    <w:rsid w:val="0091221E"/>
    <w:rsid w:val="009124B4"/>
    <w:rsid w:val="009129E4"/>
    <w:rsid w:val="00912A92"/>
    <w:rsid w:val="00912AF5"/>
    <w:rsid w:val="00912D3A"/>
    <w:rsid w:val="00912F96"/>
    <w:rsid w:val="009135C0"/>
    <w:rsid w:val="00913860"/>
    <w:rsid w:val="00913998"/>
    <w:rsid w:val="00913A4F"/>
    <w:rsid w:val="00913A98"/>
    <w:rsid w:val="00913F31"/>
    <w:rsid w:val="00914520"/>
    <w:rsid w:val="009147B2"/>
    <w:rsid w:val="009148AB"/>
    <w:rsid w:val="00914EEE"/>
    <w:rsid w:val="009161A7"/>
    <w:rsid w:val="00916DFF"/>
    <w:rsid w:val="00917285"/>
    <w:rsid w:val="00917634"/>
    <w:rsid w:val="009208B2"/>
    <w:rsid w:val="00920B02"/>
    <w:rsid w:val="0092129B"/>
    <w:rsid w:val="009214BB"/>
    <w:rsid w:val="00921CDF"/>
    <w:rsid w:val="009221F2"/>
    <w:rsid w:val="0092235A"/>
    <w:rsid w:val="00922687"/>
    <w:rsid w:val="009226C3"/>
    <w:rsid w:val="009234FB"/>
    <w:rsid w:val="0092351A"/>
    <w:rsid w:val="00923789"/>
    <w:rsid w:val="00923958"/>
    <w:rsid w:val="00923B85"/>
    <w:rsid w:val="00923D9B"/>
    <w:rsid w:val="00923EE3"/>
    <w:rsid w:val="00924487"/>
    <w:rsid w:val="0092527F"/>
    <w:rsid w:val="009258DE"/>
    <w:rsid w:val="00925B42"/>
    <w:rsid w:val="00925FE1"/>
    <w:rsid w:val="0092664C"/>
    <w:rsid w:val="00927579"/>
    <w:rsid w:val="00930E0E"/>
    <w:rsid w:val="00931106"/>
    <w:rsid w:val="00931288"/>
    <w:rsid w:val="00931A6E"/>
    <w:rsid w:val="009320CC"/>
    <w:rsid w:val="00932ADF"/>
    <w:rsid w:val="009331C2"/>
    <w:rsid w:val="00933B71"/>
    <w:rsid w:val="009341F5"/>
    <w:rsid w:val="0093438D"/>
    <w:rsid w:val="009344F8"/>
    <w:rsid w:val="00934CE0"/>
    <w:rsid w:val="00934E2D"/>
    <w:rsid w:val="00934EF6"/>
    <w:rsid w:val="0093525D"/>
    <w:rsid w:val="0093612E"/>
    <w:rsid w:val="00936148"/>
    <w:rsid w:val="0093656F"/>
    <w:rsid w:val="00936BFB"/>
    <w:rsid w:val="00936DD9"/>
    <w:rsid w:val="009372AC"/>
    <w:rsid w:val="0093758E"/>
    <w:rsid w:val="009378E7"/>
    <w:rsid w:val="009379CC"/>
    <w:rsid w:val="00937A37"/>
    <w:rsid w:val="009405C2"/>
    <w:rsid w:val="009405DD"/>
    <w:rsid w:val="00940635"/>
    <w:rsid w:val="00940916"/>
    <w:rsid w:val="00940CC7"/>
    <w:rsid w:val="00940FF1"/>
    <w:rsid w:val="00941428"/>
    <w:rsid w:val="0094149C"/>
    <w:rsid w:val="00941B2F"/>
    <w:rsid w:val="00941C9F"/>
    <w:rsid w:val="009428ED"/>
    <w:rsid w:val="0094327F"/>
    <w:rsid w:val="009439F9"/>
    <w:rsid w:val="00943A80"/>
    <w:rsid w:val="00943E0F"/>
    <w:rsid w:val="00943E1B"/>
    <w:rsid w:val="00944255"/>
    <w:rsid w:val="00944B06"/>
    <w:rsid w:val="00944ED2"/>
    <w:rsid w:val="00945135"/>
    <w:rsid w:val="009453D3"/>
    <w:rsid w:val="0094558C"/>
    <w:rsid w:val="00945BAA"/>
    <w:rsid w:val="00945C50"/>
    <w:rsid w:val="00945CE7"/>
    <w:rsid w:val="00946018"/>
    <w:rsid w:val="009467F5"/>
    <w:rsid w:val="00947CAA"/>
    <w:rsid w:val="00950280"/>
    <w:rsid w:val="0095098A"/>
    <w:rsid w:val="00950ED9"/>
    <w:rsid w:val="00950F5F"/>
    <w:rsid w:val="00951118"/>
    <w:rsid w:val="00951203"/>
    <w:rsid w:val="0095126F"/>
    <w:rsid w:val="0095139A"/>
    <w:rsid w:val="009514A6"/>
    <w:rsid w:val="00951CEF"/>
    <w:rsid w:val="00951D8B"/>
    <w:rsid w:val="00951DD6"/>
    <w:rsid w:val="00951F01"/>
    <w:rsid w:val="00952460"/>
    <w:rsid w:val="00952A21"/>
    <w:rsid w:val="009530C9"/>
    <w:rsid w:val="0095377A"/>
    <w:rsid w:val="00953923"/>
    <w:rsid w:val="00953B34"/>
    <w:rsid w:val="009542BD"/>
    <w:rsid w:val="00954564"/>
    <w:rsid w:val="009548DB"/>
    <w:rsid w:val="00955B6D"/>
    <w:rsid w:val="00955D50"/>
    <w:rsid w:val="00956227"/>
    <w:rsid w:val="00957365"/>
    <w:rsid w:val="00957D65"/>
    <w:rsid w:val="0096003C"/>
    <w:rsid w:val="009602F4"/>
    <w:rsid w:val="00960D1C"/>
    <w:rsid w:val="009613BA"/>
    <w:rsid w:val="009616F4"/>
    <w:rsid w:val="0096194D"/>
    <w:rsid w:val="00961E40"/>
    <w:rsid w:val="0096276B"/>
    <w:rsid w:val="00962A7E"/>
    <w:rsid w:val="00962B1E"/>
    <w:rsid w:val="00962C43"/>
    <w:rsid w:val="00962CA3"/>
    <w:rsid w:val="00964877"/>
    <w:rsid w:val="00964DDE"/>
    <w:rsid w:val="009656CE"/>
    <w:rsid w:val="00965FCC"/>
    <w:rsid w:val="00966284"/>
    <w:rsid w:val="0096659A"/>
    <w:rsid w:val="0096680B"/>
    <w:rsid w:val="00966841"/>
    <w:rsid w:val="00966D1A"/>
    <w:rsid w:val="00966FAE"/>
    <w:rsid w:val="0096774A"/>
    <w:rsid w:val="00970263"/>
    <w:rsid w:val="00970679"/>
    <w:rsid w:val="0097109D"/>
    <w:rsid w:val="0097158C"/>
    <w:rsid w:val="00971A1B"/>
    <w:rsid w:val="00971F71"/>
    <w:rsid w:val="0097201B"/>
    <w:rsid w:val="0097224D"/>
    <w:rsid w:val="00972D40"/>
    <w:rsid w:val="0097317F"/>
    <w:rsid w:val="00973470"/>
    <w:rsid w:val="00973F10"/>
    <w:rsid w:val="00974819"/>
    <w:rsid w:val="0097553A"/>
    <w:rsid w:val="00975593"/>
    <w:rsid w:val="009758F2"/>
    <w:rsid w:val="00975ED9"/>
    <w:rsid w:val="009760A4"/>
    <w:rsid w:val="009764FC"/>
    <w:rsid w:val="0097760C"/>
    <w:rsid w:val="00977F47"/>
    <w:rsid w:val="0098027A"/>
    <w:rsid w:val="009806E3"/>
    <w:rsid w:val="0098156F"/>
    <w:rsid w:val="00981872"/>
    <w:rsid w:val="00981920"/>
    <w:rsid w:val="009820AE"/>
    <w:rsid w:val="00984083"/>
    <w:rsid w:val="00984232"/>
    <w:rsid w:val="009848C8"/>
    <w:rsid w:val="009848E4"/>
    <w:rsid w:val="00984CE7"/>
    <w:rsid w:val="0098568D"/>
    <w:rsid w:val="0098588D"/>
    <w:rsid w:val="009859BD"/>
    <w:rsid w:val="00986720"/>
    <w:rsid w:val="0098682E"/>
    <w:rsid w:val="00986D32"/>
    <w:rsid w:val="00986D4E"/>
    <w:rsid w:val="00986F6A"/>
    <w:rsid w:val="00990095"/>
    <w:rsid w:val="009903B4"/>
    <w:rsid w:val="0099088A"/>
    <w:rsid w:val="009912D4"/>
    <w:rsid w:val="0099130C"/>
    <w:rsid w:val="00991876"/>
    <w:rsid w:val="0099196D"/>
    <w:rsid w:val="009920E8"/>
    <w:rsid w:val="009921E0"/>
    <w:rsid w:val="009924BC"/>
    <w:rsid w:val="009927D9"/>
    <w:rsid w:val="00993A07"/>
    <w:rsid w:val="00993ACB"/>
    <w:rsid w:val="00993ED2"/>
    <w:rsid w:val="00994A38"/>
    <w:rsid w:val="00994C40"/>
    <w:rsid w:val="0099506A"/>
    <w:rsid w:val="009958D0"/>
    <w:rsid w:val="00995D2A"/>
    <w:rsid w:val="009960D4"/>
    <w:rsid w:val="00996989"/>
    <w:rsid w:val="009974C3"/>
    <w:rsid w:val="009975B7"/>
    <w:rsid w:val="00997F69"/>
    <w:rsid w:val="009A07B2"/>
    <w:rsid w:val="009A0F0F"/>
    <w:rsid w:val="009A1270"/>
    <w:rsid w:val="009A2095"/>
    <w:rsid w:val="009A2931"/>
    <w:rsid w:val="009A35B4"/>
    <w:rsid w:val="009A3E2C"/>
    <w:rsid w:val="009A3EF9"/>
    <w:rsid w:val="009A467B"/>
    <w:rsid w:val="009A4916"/>
    <w:rsid w:val="009A50C6"/>
    <w:rsid w:val="009A5229"/>
    <w:rsid w:val="009A5461"/>
    <w:rsid w:val="009A5BB3"/>
    <w:rsid w:val="009A6414"/>
    <w:rsid w:val="009A64D0"/>
    <w:rsid w:val="009A65C5"/>
    <w:rsid w:val="009A684F"/>
    <w:rsid w:val="009A6D6A"/>
    <w:rsid w:val="009A70B0"/>
    <w:rsid w:val="009A7107"/>
    <w:rsid w:val="009B03DF"/>
    <w:rsid w:val="009B122D"/>
    <w:rsid w:val="009B241C"/>
    <w:rsid w:val="009B25F7"/>
    <w:rsid w:val="009B26E1"/>
    <w:rsid w:val="009B28FE"/>
    <w:rsid w:val="009B295A"/>
    <w:rsid w:val="009B332D"/>
    <w:rsid w:val="009B4380"/>
    <w:rsid w:val="009B4D12"/>
    <w:rsid w:val="009B5676"/>
    <w:rsid w:val="009B5F7C"/>
    <w:rsid w:val="009B6089"/>
    <w:rsid w:val="009B685D"/>
    <w:rsid w:val="009B7491"/>
    <w:rsid w:val="009B7634"/>
    <w:rsid w:val="009C0407"/>
    <w:rsid w:val="009C11D7"/>
    <w:rsid w:val="009C1879"/>
    <w:rsid w:val="009C1BF1"/>
    <w:rsid w:val="009C27BB"/>
    <w:rsid w:val="009C3FBC"/>
    <w:rsid w:val="009C403E"/>
    <w:rsid w:val="009C40A8"/>
    <w:rsid w:val="009C4248"/>
    <w:rsid w:val="009C4C10"/>
    <w:rsid w:val="009C508A"/>
    <w:rsid w:val="009C54EC"/>
    <w:rsid w:val="009C5A81"/>
    <w:rsid w:val="009C5B36"/>
    <w:rsid w:val="009C5ECE"/>
    <w:rsid w:val="009C5F02"/>
    <w:rsid w:val="009C62FA"/>
    <w:rsid w:val="009C6338"/>
    <w:rsid w:val="009C6ACD"/>
    <w:rsid w:val="009C6B43"/>
    <w:rsid w:val="009C7164"/>
    <w:rsid w:val="009C7266"/>
    <w:rsid w:val="009C796F"/>
    <w:rsid w:val="009C7E98"/>
    <w:rsid w:val="009D003D"/>
    <w:rsid w:val="009D06F5"/>
    <w:rsid w:val="009D0F7F"/>
    <w:rsid w:val="009D1396"/>
    <w:rsid w:val="009D1A70"/>
    <w:rsid w:val="009D1C2D"/>
    <w:rsid w:val="009D2257"/>
    <w:rsid w:val="009D22E5"/>
    <w:rsid w:val="009D241D"/>
    <w:rsid w:val="009D3980"/>
    <w:rsid w:val="009D3D5B"/>
    <w:rsid w:val="009D538E"/>
    <w:rsid w:val="009D5B60"/>
    <w:rsid w:val="009D61E2"/>
    <w:rsid w:val="009D635E"/>
    <w:rsid w:val="009D6483"/>
    <w:rsid w:val="009D649B"/>
    <w:rsid w:val="009D64D7"/>
    <w:rsid w:val="009D65B0"/>
    <w:rsid w:val="009D6A0A"/>
    <w:rsid w:val="009D6CA1"/>
    <w:rsid w:val="009D70D2"/>
    <w:rsid w:val="009D72DF"/>
    <w:rsid w:val="009D74F6"/>
    <w:rsid w:val="009D7D19"/>
    <w:rsid w:val="009E0342"/>
    <w:rsid w:val="009E07FF"/>
    <w:rsid w:val="009E0A7B"/>
    <w:rsid w:val="009E104F"/>
    <w:rsid w:val="009E2A42"/>
    <w:rsid w:val="009E3554"/>
    <w:rsid w:val="009E38D9"/>
    <w:rsid w:val="009E3A30"/>
    <w:rsid w:val="009E3B3B"/>
    <w:rsid w:val="009E4059"/>
    <w:rsid w:val="009E443D"/>
    <w:rsid w:val="009E4A28"/>
    <w:rsid w:val="009E4EB7"/>
    <w:rsid w:val="009E5039"/>
    <w:rsid w:val="009E52DA"/>
    <w:rsid w:val="009E537F"/>
    <w:rsid w:val="009E53A7"/>
    <w:rsid w:val="009E69E3"/>
    <w:rsid w:val="009E6AF4"/>
    <w:rsid w:val="009E6DEF"/>
    <w:rsid w:val="009E6FF7"/>
    <w:rsid w:val="009E77CD"/>
    <w:rsid w:val="009E7AAE"/>
    <w:rsid w:val="009F158C"/>
    <w:rsid w:val="009F1EA6"/>
    <w:rsid w:val="009F2377"/>
    <w:rsid w:val="009F2AAD"/>
    <w:rsid w:val="009F34E4"/>
    <w:rsid w:val="009F476F"/>
    <w:rsid w:val="009F4CA2"/>
    <w:rsid w:val="009F5A66"/>
    <w:rsid w:val="009F5D78"/>
    <w:rsid w:val="009F5F4C"/>
    <w:rsid w:val="009F7041"/>
    <w:rsid w:val="009F72D2"/>
    <w:rsid w:val="009F744B"/>
    <w:rsid w:val="009F7BDF"/>
    <w:rsid w:val="00A000F0"/>
    <w:rsid w:val="00A007D2"/>
    <w:rsid w:val="00A01428"/>
    <w:rsid w:val="00A0142E"/>
    <w:rsid w:val="00A0164E"/>
    <w:rsid w:val="00A01D6A"/>
    <w:rsid w:val="00A01EF4"/>
    <w:rsid w:val="00A02C39"/>
    <w:rsid w:val="00A033F2"/>
    <w:rsid w:val="00A038C2"/>
    <w:rsid w:val="00A03C00"/>
    <w:rsid w:val="00A04546"/>
    <w:rsid w:val="00A05ECF"/>
    <w:rsid w:val="00A06B06"/>
    <w:rsid w:val="00A06D49"/>
    <w:rsid w:val="00A071A3"/>
    <w:rsid w:val="00A075CF"/>
    <w:rsid w:val="00A07BA2"/>
    <w:rsid w:val="00A1083B"/>
    <w:rsid w:val="00A10C70"/>
    <w:rsid w:val="00A11B29"/>
    <w:rsid w:val="00A11DD2"/>
    <w:rsid w:val="00A11E93"/>
    <w:rsid w:val="00A1211F"/>
    <w:rsid w:val="00A12E19"/>
    <w:rsid w:val="00A12FED"/>
    <w:rsid w:val="00A1325E"/>
    <w:rsid w:val="00A142C2"/>
    <w:rsid w:val="00A14C55"/>
    <w:rsid w:val="00A1509A"/>
    <w:rsid w:val="00A15A62"/>
    <w:rsid w:val="00A15DC1"/>
    <w:rsid w:val="00A16AEA"/>
    <w:rsid w:val="00A172E2"/>
    <w:rsid w:val="00A17303"/>
    <w:rsid w:val="00A17629"/>
    <w:rsid w:val="00A2058A"/>
    <w:rsid w:val="00A20EBF"/>
    <w:rsid w:val="00A2108D"/>
    <w:rsid w:val="00A213B0"/>
    <w:rsid w:val="00A215D6"/>
    <w:rsid w:val="00A21D9C"/>
    <w:rsid w:val="00A22893"/>
    <w:rsid w:val="00A22DB3"/>
    <w:rsid w:val="00A23262"/>
    <w:rsid w:val="00A232E0"/>
    <w:rsid w:val="00A23334"/>
    <w:rsid w:val="00A2372B"/>
    <w:rsid w:val="00A23D31"/>
    <w:rsid w:val="00A24AA8"/>
    <w:rsid w:val="00A24D81"/>
    <w:rsid w:val="00A24DD7"/>
    <w:rsid w:val="00A25BDA"/>
    <w:rsid w:val="00A25C6C"/>
    <w:rsid w:val="00A261D0"/>
    <w:rsid w:val="00A26DF1"/>
    <w:rsid w:val="00A2744B"/>
    <w:rsid w:val="00A279CC"/>
    <w:rsid w:val="00A27BE1"/>
    <w:rsid w:val="00A27CDC"/>
    <w:rsid w:val="00A27D26"/>
    <w:rsid w:val="00A27D33"/>
    <w:rsid w:val="00A27D6D"/>
    <w:rsid w:val="00A30460"/>
    <w:rsid w:val="00A30D1A"/>
    <w:rsid w:val="00A30E01"/>
    <w:rsid w:val="00A3132B"/>
    <w:rsid w:val="00A31779"/>
    <w:rsid w:val="00A31C4A"/>
    <w:rsid w:val="00A32166"/>
    <w:rsid w:val="00A323E8"/>
    <w:rsid w:val="00A3296F"/>
    <w:rsid w:val="00A33C10"/>
    <w:rsid w:val="00A3527E"/>
    <w:rsid w:val="00A3559F"/>
    <w:rsid w:val="00A35833"/>
    <w:rsid w:val="00A3588A"/>
    <w:rsid w:val="00A36384"/>
    <w:rsid w:val="00A36427"/>
    <w:rsid w:val="00A367AE"/>
    <w:rsid w:val="00A36845"/>
    <w:rsid w:val="00A36CF7"/>
    <w:rsid w:val="00A3711B"/>
    <w:rsid w:val="00A378FB"/>
    <w:rsid w:val="00A37A43"/>
    <w:rsid w:val="00A37D69"/>
    <w:rsid w:val="00A37D6E"/>
    <w:rsid w:val="00A37E85"/>
    <w:rsid w:val="00A409F3"/>
    <w:rsid w:val="00A40BDC"/>
    <w:rsid w:val="00A41961"/>
    <w:rsid w:val="00A41BF0"/>
    <w:rsid w:val="00A41C9A"/>
    <w:rsid w:val="00A42599"/>
    <w:rsid w:val="00A428DB"/>
    <w:rsid w:val="00A42B1A"/>
    <w:rsid w:val="00A43785"/>
    <w:rsid w:val="00A43E17"/>
    <w:rsid w:val="00A448BA"/>
    <w:rsid w:val="00A44A4A"/>
    <w:rsid w:val="00A4544C"/>
    <w:rsid w:val="00A45A12"/>
    <w:rsid w:val="00A45CDB"/>
    <w:rsid w:val="00A462CD"/>
    <w:rsid w:val="00A4686E"/>
    <w:rsid w:val="00A4696D"/>
    <w:rsid w:val="00A46B51"/>
    <w:rsid w:val="00A4723A"/>
    <w:rsid w:val="00A4798C"/>
    <w:rsid w:val="00A47BFA"/>
    <w:rsid w:val="00A47C89"/>
    <w:rsid w:val="00A47D67"/>
    <w:rsid w:val="00A529F5"/>
    <w:rsid w:val="00A539A7"/>
    <w:rsid w:val="00A53FDE"/>
    <w:rsid w:val="00A542CB"/>
    <w:rsid w:val="00A54680"/>
    <w:rsid w:val="00A54CAE"/>
    <w:rsid w:val="00A55C22"/>
    <w:rsid w:val="00A56BC8"/>
    <w:rsid w:val="00A56E76"/>
    <w:rsid w:val="00A57072"/>
    <w:rsid w:val="00A57C04"/>
    <w:rsid w:val="00A602A8"/>
    <w:rsid w:val="00A604D7"/>
    <w:rsid w:val="00A60545"/>
    <w:rsid w:val="00A60664"/>
    <w:rsid w:val="00A615C0"/>
    <w:rsid w:val="00A61DC1"/>
    <w:rsid w:val="00A62297"/>
    <w:rsid w:val="00A63006"/>
    <w:rsid w:val="00A63C1D"/>
    <w:rsid w:val="00A645DF"/>
    <w:rsid w:val="00A64C31"/>
    <w:rsid w:val="00A65B12"/>
    <w:rsid w:val="00A6602E"/>
    <w:rsid w:val="00A670F1"/>
    <w:rsid w:val="00A67136"/>
    <w:rsid w:val="00A67326"/>
    <w:rsid w:val="00A7108A"/>
    <w:rsid w:val="00A71429"/>
    <w:rsid w:val="00A71DC8"/>
    <w:rsid w:val="00A71E1E"/>
    <w:rsid w:val="00A7210D"/>
    <w:rsid w:val="00A7213A"/>
    <w:rsid w:val="00A7223E"/>
    <w:rsid w:val="00A72655"/>
    <w:rsid w:val="00A72DEB"/>
    <w:rsid w:val="00A73877"/>
    <w:rsid w:val="00A73F36"/>
    <w:rsid w:val="00A73F6C"/>
    <w:rsid w:val="00A74464"/>
    <w:rsid w:val="00A745E4"/>
    <w:rsid w:val="00A7487A"/>
    <w:rsid w:val="00A74925"/>
    <w:rsid w:val="00A75D71"/>
    <w:rsid w:val="00A76341"/>
    <w:rsid w:val="00A770AF"/>
    <w:rsid w:val="00A7713C"/>
    <w:rsid w:val="00A77A9B"/>
    <w:rsid w:val="00A77E76"/>
    <w:rsid w:val="00A77FA7"/>
    <w:rsid w:val="00A77FDB"/>
    <w:rsid w:val="00A8019D"/>
    <w:rsid w:val="00A80F54"/>
    <w:rsid w:val="00A813DF"/>
    <w:rsid w:val="00A817F1"/>
    <w:rsid w:val="00A81A58"/>
    <w:rsid w:val="00A81CC0"/>
    <w:rsid w:val="00A82F1E"/>
    <w:rsid w:val="00A83903"/>
    <w:rsid w:val="00A83A3F"/>
    <w:rsid w:val="00A84473"/>
    <w:rsid w:val="00A845E8"/>
    <w:rsid w:val="00A846DB"/>
    <w:rsid w:val="00A855A5"/>
    <w:rsid w:val="00A8586A"/>
    <w:rsid w:val="00A85C58"/>
    <w:rsid w:val="00A86050"/>
    <w:rsid w:val="00A8608F"/>
    <w:rsid w:val="00A8659C"/>
    <w:rsid w:val="00A86FFA"/>
    <w:rsid w:val="00A871DC"/>
    <w:rsid w:val="00A874AE"/>
    <w:rsid w:val="00A876C2"/>
    <w:rsid w:val="00A876EE"/>
    <w:rsid w:val="00A90279"/>
    <w:rsid w:val="00A90C3C"/>
    <w:rsid w:val="00A91C7D"/>
    <w:rsid w:val="00A91FFE"/>
    <w:rsid w:val="00A92284"/>
    <w:rsid w:val="00A92C9B"/>
    <w:rsid w:val="00A9322B"/>
    <w:rsid w:val="00A93658"/>
    <w:rsid w:val="00A94268"/>
    <w:rsid w:val="00A94962"/>
    <w:rsid w:val="00A94B5E"/>
    <w:rsid w:val="00A951B1"/>
    <w:rsid w:val="00A95750"/>
    <w:rsid w:val="00A9677D"/>
    <w:rsid w:val="00A96AEE"/>
    <w:rsid w:val="00A96E52"/>
    <w:rsid w:val="00A96F63"/>
    <w:rsid w:val="00A9708B"/>
    <w:rsid w:val="00A9756F"/>
    <w:rsid w:val="00A9785A"/>
    <w:rsid w:val="00A97DA6"/>
    <w:rsid w:val="00AA0F0A"/>
    <w:rsid w:val="00AA1346"/>
    <w:rsid w:val="00AA1996"/>
    <w:rsid w:val="00AA19B5"/>
    <w:rsid w:val="00AA1BDD"/>
    <w:rsid w:val="00AA2344"/>
    <w:rsid w:val="00AA245B"/>
    <w:rsid w:val="00AA2542"/>
    <w:rsid w:val="00AA25A9"/>
    <w:rsid w:val="00AA2B47"/>
    <w:rsid w:val="00AA2ED0"/>
    <w:rsid w:val="00AA3408"/>
    <w:rsid w:val="00AA39A8"/>
    <w:rsid w:val="00AA3F35"/>
    <w:rsid w:val="00AA3F99"/>
    <w:rsid w:val="00AA400F"/>
    <w:rsid w:val="00AA413B"/>
    <w:rsid w:val="00AA518C"/>
    <w:rsid w:val="00AA5561"/>
    <w:rsid w:val="00AA5688"/>
    <w:rsid w:val="00AA5746"/>
    <w:rsid w:val="00AA58F6"/>
    <w:rsid w:val="00AA59C2"/>
    <w:rsid w:val="00AA60E5"/>
    <w:rsid w:val="00AA66D8"/>
    <w:rsid w:val="00AA750D"/>
    <w:rsid w:val="00AA7588"/>
    <w:rsid w:val="00AA7BBD"/>
    <w:rsid w:val="00AB034C"/>
    <w:rsid w:val="00AB1BF3"/>
    <w:rsid w:val="00AB2BDD"/>
    <w:rsid w:val="00AB2D8F"/>
    <w:rsid w:val="00AB2E99"/>
    <w:rsid w:val="00AB2FEF"/>
    <w:rsid w:val="00AB386D"/>
    <w:rsid w:val="00AB3A5C"/>
    <w:rsid w:val="00AB3B5C"/>
    <w:rsid w:val="00AB3D2B"/>
    <w:rsid w:val="00AB3E1D"/>
    <w:rsid w:val="00AB4D03"/>
    <w:rsid w:val="00AB4E1D"/>
    <w:rsid w:val="00AB55CC"/>
    <w:rsid w:val="00AB5BFD"/>
    <w:rsid w:val="00AB743E"/>
    <w:rsid w:val="00AB7CF0"/>
    <w:rsid w:val="00AC0274"/>
    <w:rsid w:val="00AC0A76"/>
    <w:rsid w:val="00AC3221"/>
    <w:rsid w:val="00AC383E"/>
    <w:rsid w:val="00AC3880"/>
    <w:rsid w:val="00AC3BBC"/>
    <w:rsid w:val="00AC41DF"/>
    <w:rsid w:val="00AC42E8"/>
    <w:rsid w:val="00AC43F8"/>
    <w:rsid w:val="00AC4423"/>
    <w:rsid w:val="00AC5033"/>
    <w:rsid w:val="00AC55C8"/>
    <w:rsid w:val="00AC561C"/>
    <w:rsid w:val="00AC5810"/>
    <w:rsid w:val="00AC5A80"/>
    <w:rsid w:val="00AC6699"/>
    <w:rsid w:val="00AC66E5"/>
    <w:rsid w:val="00AC696F"/>
    <w:rsid w:val="00AC6DE7"/>
    <w:rsid w:val="00AC6FE5"/>
    <w:rsid w:val="00AC709B"/>
    <w:rsid w:val="00AC712C"/>
    <w:rsid w:val="00AC74E1"/>
    <w:rsid w:val="00AC7E45"/>
    <w:rsid w:val="00AC7F28"/>
    <w:rsid w:val="00AD01FB"/>
    <w:rsid w:val="00AD04CB"/>
    <w:rsid w:val="00AD0ED6"/>
    <w:rsid w:val="00AD1191"/>
    <w:rsid w:val="00AD1430"/>
    <w:rsid w:val="00AD14D9"/>
    <w:rsid w:val="00AD2013"/>
    <w:rsid w:val="00AD2CA6"/>
    <w:rsid w:val="00AD3C73"/>
    <w:rsid w:val="00AD3D86"/>
    <w:rsid w:val="00AD3DC6"/>
    <w:rsid w:val="00AD51C8"/>
    <w:rsid w:val="00AD5861"/>
    <w:rsid w:val="00AD58EF"/>
    <w:rsid w:val="00AD5F32"/>
    <w:rsid w:val="00AD7994"/>
    <w:rsid w:val="00AD7B85"/>
    <w:rsid w:val="00AD7F54"/>
    <w:rsid w:val="00AE04A6"/>
    <w:rsid w:val="00AE06F5"/>
    <w:rsid w:val="00AE0738"/>
    <w:rsid w:val="00AE0833"/>
    <w:rsid w:val="00AE0DD9"/>
    <w:rsid w:val="00AE1086"/>
    <w:rsid w:val="00AE119F"/>
    <w:rsid w:val="00AE17B7"/>
    <w:rsid w:val="00AE1C35"/>
    <w:rsid w:val="00AE1F5A"/>
    <w:rsid w:val="00AE21B0"/>
    <w:rsid w:val="00AE23BD"/>
    <w:rsid w:val="00AE2443"/>
    <w:rsid w:val="00AE289D"/>
    <w:rsid w:val="00AE329E"/>
    <w:rsid w:val="00AE3817"/>
    <w:rsid w:val="00AE3C57"/>
    <w:rsid w:val="00AE4153"/>
    <w:rsid w:val="00AE41DF"/>
    <w:rsid w:val="00AE4448"/>
    <w:rsid w:val="00AE44A5"/>
    <w:rsid w:val="00AE4BEA"/>
    <w:rsid w:val="00AE4C84"/>
    <w:rsid w:val="00AE4D8D"/>
    <w:rsid w:val="00AE4D94"/>
    <w:rsid w:val="00AE4F41"/>
    <w:rsid w:val="00AE5B59"/>
    <w:rsid w:val="00AE5CF4"/>
    <w:rsid w:val="00AE5EA9"/>
    <w:rsid w:val="00AE6010"/>
    <w:rsid w:val="00AE66B9"/>
    <w:rsid w:val="00AE6D1C"/>
    <w:rsid w:val="00AE6D27"/>
    <w:rsid w:val="00AE6DDE"/>
    <w:rsid w:val="00AE72EA"/>
    <w:rsid w:val="00AE7D37"/>
    <w:rsid w:val="00AE7E18"/>
    <w:rsid w:val="00AF03F8"/>
    <w:rsid w:val="00AF048C"/>
    <w:rsid w:val="00AF04FA"/>
    <w:rsid w:val="00AF058D"/>
    <w:rsid w:val="00AF158E"/>
    <w:rsid w:val="00AF2A45"/>
    <w:rsid w:val="00AF3C4A"/>
    <w:rsid w:val="00AF3C63"/>
    <w:rsid w:val="00AF3CFF"/>
    <w:rsid w:val="00AF3D61"/>
    <w:rsid w:val="00AF3D9E"/>
    <w:rsid w:val="00AF3E44"/>
    <w:rsid w:val="00AF405F"/>
    <w:rsid w:val="00AF4710"/>
    <w:rsid w:val="00AF4D45"/>
    <w:rsid w:val="00AF4E5D"/>
    <w:rsid w:val="00AF5549"/>
    <w:rsid w:val="00AF5804"/>
    <w:rsid w:val="00AF587E"/>
    <w:rsid w:val="00AF628C"/>
    <w:rsid w:val="00AF6605"/>
    <w:rsid w:val="00AF6654"/>
    <w:rsid w:val="00AF6948"/>
    <w:rsid w:val="00AF6A78"/>
    <w:rsid w:val="00AF70B7"/>
    <w:rsid w:val="00AF7412"/>
    <w:rsid w:val="00B0001C"/>
    <w:rsid w:val="00B00D7C"/>
    <w:rsid w:val="00B00D9E"/>
    <w:rsid w:val="00B01172"/>
    <w:rsid w:val="00B016E7"/>
    <w:rsid w:val="00B0234A"/>
    <w:rsid w:val="00B02A59"/>
    <w:rsid w:val="00B03222"/>
    <w:rsid w:val="00B03224"/>
    <w:rsid w:val="00B034C9"/>
    <w:rsid w:val="00B036A5"/>
    <w:rsid w:val="00B03D6A"/>
    <w:rsid w:val="00B04BFB"/>
    <w:rsid w:val="00B057BE"/>
    <w:rsid w:val="00B05CD1"/>
    <w:rsid w:val="00B05F94"/>
    <w:rsid w:val="00B061BE"/>
    <w:rsid w:val="00B07450"/>
    <w:rsid w:val="00B10047"/>
    <w:rsid w:val="00B104BE"/>
    <w:rsid w:val="00B105D2"/>
    <w:rsid w:val="00B10855"/>
    <w:rsid w:val="00B10D18"/>
    <w:rsid w:val="00B1237D"/>
    <w:rsid w:val="00B12775"/>
    <w:rsid w:val="00B12DF4"/>
    <w:rsid w:val="00B1321D"/>
    <w:rsid w:val="00B139CC"/>
    <w:rsid w:val="00B14BE6"/>
    <w:rsid w:val="00B14C1B"/>
    <w:rsid w:val="00B14C6B"/>
    <w:rsid w:val="00B14F5C"/>
    <w:rsid w:val="00B15FD4"/>
    <w:rsid w:val="00B15FE6"/>
    <w:rsid w:val="00B1652C"/>
    <w:rsid w:val="00B16ED1"/>
    <w:rsid w:val="00B173F1"/>
    <w:rsid w:val="00B17D11"/>
    <w:rsid w:val="00B17F3F"/>
    <w:rsid w:val="00B17FF7"/>
    <w:rsid w:val="00B208B0"/>
    <w:rsid w:val="00B21E39"/>
    <w:rsid w:val="00B224E1"/>
    <w:rsid w:val="00B226CC"/>
    <w:rsid w:val="00B22A68"/>
    <w:rsid w:val="00B22F0C"/>
    <w:rsid w:val="00B23B7A"/>
    <w:rsid w:val="00B23F13"/>
    <w:rsid w:val="00B24476"/>
    <w:rsid w:val="00B2480B"/>
    <w:rsid w:val="00B252DC"/>
    <w:rsid w:val="00B255A4"/>
    <w:rsid w:val="00B2652E"/>
    <w:rsid w:val="00B26730"/>
    <w:rsid w:val="00B26AB2"/>
    <w:rsid w:val="00B26D51"/>
    <w:rsid w:val="00B271BE"/>
    <w:rsid w:val="00B27640"/>
    <w:rsid w:val="00B27CBF"/>
    <w:rsid w:val="00B305F8"/>
    <w:rsid w:val="00B30664"/>
    <w:rsid w:val="00B308C4"/>
    <w:rsid w:val="00B30990"/>
    <w:rsid w:val="00B30A3A"/>
    <w:rsid w:val="00B30DC5"/>
    <w:rsid w:val="00B31274"/>
    <w:rsid w:val="00B31D60"/>
    <w:rsid w:val="00B31DCC"/>
    <w:rsid w:val="00B31DFD"/>
    <w:rsid w:val="00B32041"/>
    <w:rsid w:val="00B322FB"/>
    <w:rsid w:val="00B32C1E"/>
    <w:rsid w:val="00B33154"/>
    <w:rsid w:val="00B33182"/>
    <w:rsid w:val="00B335F6"/>
    <w:rsid w:val="00B33660"/>
    <w:rsid w:val="00B3371F"/>
    <w:rsid w:val="00B34CBF"/>
    <w:rsid w:val="00B35263"/>
    <w:rsid w:val="00B352F7"/>
    <w:rsid w:val="00B355EB"/>
    <w:rsid w:val="00B35977"/>
    <w:rsid w:val="00B35A50"/>
    <w:rsid w:val="00B35DCD"/>
    <w:rsid w:val="00B35EBE"/>
    <w:rsid w:val="00B35F6F"/>
    <w:rsid w:val="00B36203"/>
    <w:rsid w:val="00B36232"/>
    <w:rsid w:val="00B36297"/>
    <w:rsid w:val="00B368CF"/>
    <w:rsid w:val="00B36F36"/>
    <w:rsid w:val="00B37901"/>
    <w:rsid w:val="00B37ADB"/>
    <w:rsid w:val="00B404C3"/>
    <w:rsid w:val="00B412AD"/>
    <w:rsid w:val="00B413D1"/>
    <w:rsid w:val="00B414A2"/>
    <w:rsid w:val="00B4150C"/>
    <w:rsid w:val="00B416DE"/>
    <w:rsid w:val="00B42238"/>
    <w:rsid w:val="00B423CB"/>
    <w:rsid w:val="00B426D0"/>
    <w:rsid w:val="00B42AB4"/>
    <w:rsid w:val="00B42AD1"/>
    <w:rsid w:val="00B43059"/>
    <w:rsid w:val="00B4327F"/>
    <w:rsid w:val="00B43328"/>
    <w:rsid w:val="00B43682"/>
    <w:rsid w:val="00B43900"/>
    <w:rsid w:val="00B43AA5"/>
    <w:rsid w:val="00B44601"/>
    <w:rsid w:val="00B44979"/>
    <w:rsid w:val="00B449B7"/>
    <w:rsid w:val="00B44E75"/>
    <w:rsid w:val="00B44F6A"/>
    <w:rsid w:val="00B456DE"/>
    <w:rsid w:val="00B45935"/>
    <w:rsid w:val="00B459EE"/>
    <w:rsid w:val="00B45A1F"/>
    <w:rsid w:val="00B4640C"/>
    <w:rsid w:val="00B46C07"/>
    <w:rsid w:val="00B46CD2"/>
    <w:rsid w:val="00B46E5E"/>
    <w:rsid w:val="00B47067"/>
    <w:rsid w:val="00B472A5"/>
    <w:rsid w:val="00B47533"/>
    <w:rsid w:val="00B479BB"/>
    <w:rsid w:val="00B500B3"/>
    <w:rsid w:val="00B50395"/>
    <w:rsid w:val="00B50619"/>
    <w:rsid w:val="00B50C90"/>
    <w:rsid w:val="00B50E93"/>
    <w:rsid w:val="00B510A0"/>
    <w:rsid w:val="00B5138C"/>
    <w:rsid w:val="00B518FA"/>
    <w:rsid w:val="00B51988"/>
    <w:rsid w:val="00B523C2"/>
    <w:rsid w:val="00B52831"/>
    <w:rsid w:val="00B52BED"/>
    <w:rsid w:val="00B53B48"/>
    <w:rsid w:val="00B53EA3"/>
    <w:rsid w:val="00B54197"/>
    <w:rsid w:val="00B5431B"/>
    <w:rsid w:val="00B5507B"/>
    <w:rsid w:val="00B550A8"/>
    <w:rsid w:val="00B550BC"/>
    <w:rsid w:val="00B555DF"/>
    <w:rsid w:val="00B55F58"/>
    <w:rsid w:val="00B56815"/>
    <w:rsid w:val="00B56DDE"/>
    <w:rsid w:val="00B56F12"/>
    <w:rsid w:val="00B57119"/>
    <w:rsid w:val="00B60089"/>
    <w:rsid w:val="00B604FE"/>
    <w:rsid w:val="00B60EF7"/>
    <w:rsid w:val="00B60FE8"/>
    <w:rsid w:val="00B61070"/>
    <w:rsid w:val="00B618D9"/>
    <w:rsid w:val="00B61934"/>
    <w:rsid w:val="00B61A8A"/>
    <w:rsid w:val="00B62263"/>
    <w:rsid w:val="00B6238D"/>
    <w:rsid w:val="00B626D0"/>
    <w:rsid w:val="00B634E9"/>
    <w:rsid w:val="00B63EBD"/>
    <w:rsid w:val="00B64438"/>
    <w:rsid w:val="00B64B2C"/>
    <w:rsid w:val="00B64BD3"/>
    <w:rsid w:val="00B652DB"/>
    <w:rsid w:val="00B655D7"/>
    <w:rsid w:val="00B6622D"/>
    <w:rsid w:val="00B66913"/>
    <w:rsid w:val="00B66E70"/>
    <w:rsid w:val="00B67ECB"/>
    <w:rsid w:val="00B70ACC"/>
    <w:rsid w:val="00B70F10"/>
    <w:rsid w:val="00B711B8"/>
    <w:rsid w:val="00B7131D"/>
    <w:rsid w:val="00B7135D"/>
    <w:rsid w:val="00B7160A"/>
    <w:rsid w:val="00B718BD"/>
    <w:rsid w:val="00B719EA"/>
    <w:rsid w:val="00B71A3C"/>
    <w:rsid w:val="00B724DF"/>
    <w:rsid w:val="00B72512"/>
    <w:rsid w:val="00B726F4"/>
    <w:rsid w:val="00B7279F"/>
    <w:rsid w:val="00B72E3D"/>
    <w:rsid w:val="00B74032"/>
    <w:rsid w:val="00B740A6"/>
    <w:rsid w:val="00B74192"/>
    <w:rsid w:val="00B74461"/>
    <w:rsid w:val="00B74A03"/>
    <w:rsid w:val="00B74E90"/>
    <w:rsid w:val="00B7607A"/>
    <w:rsid w:val="00B764FF"/>
    <w:rsid w:val="00B7713F"/>
    <w:rsid w:val="00B77743"/>
    <w:rsid w:val="00B77976"/>
    <w:rsid w:val="00B77C88"/>
    <w:rsid w:val="00B80384"/>
    <w:rsid w:val="00B808C4"/>
    <w:rsid w:val="00B80BBC"/>
    <w:rsid w:val="00B80D21"/>
    <w:rsid w:val="00B80ED1"/>
    <w:rsid w:val="00B810E3"/>
    <w:rsid w:val="00B813A0"/>
    <w:rsid w:val="00B816F0"/>
    <w:rsid w:val="00B81A94"/>
    <w:rsid w:val="00B81D77"/>
    <w:rsid w:val="00B82457"/>
    <w:rsid w:val="00B829CF"/>
    <w:rsid w:val="00B8327C"/>
    <w:rsid w:val="00B84065"/>
    <w:rsid w:val="00B845CF"/>
    <w:rsid w:val="00B84A4F"/>
    <w:rsid w:val="00B852C0"/>
    <w:rsid w:val="00B85A3B"/>
    <w:rsid w:val="00B866C4"/>
    <w:rsid w:val="00B874AC"/>
    <w:rsid w:val="00B8786D"/>
    <w:rsid w:val="00B87B58"/>
    <w:rsid w:val="00B87C04"/>
    <w:rsid w:val="00B905A9"/>
    <w:rsid w:val="00B9091F"/>
    <w:rsid w:val="00B90925"/>
    <w:rsid w:val="00B90CA2"/>
    <w:rsid w:val="00B90E53"/>
    <w:rsid w:val="00B9120D"/>
    <w:rsid w:val="00B915B2"/>
    <w:rsid w:val="00B91A8E"/>
    <w:rsid w:val="00B926B5"/>
    <w:rsid w:val="00B92B46"/>
    <w:rsid w:val="00B92EEC"/>
    <w:rsid w:val="00B930F8"/>
    <w:rsid w:val="00B930FF"/>
    <w:rsid w:val="00B932DD"/>
    <w:rsid w:val="00B9351D"/>
    <w:rsid w:val="00B9359E"/>
    <w:rsid w:val="00B93AE8"/>
    <w:rsid w:val="00B93DCA"/>
    <w:rsid w:val="00B93DF7"/>
    <w:rsid w:val="00B93FD8"/>
    <w:rsid w:val="00B9402A"/>
    <w:rsid w:val="00B942C9"/>
    <w:rsid w:val="00B94316"/>
    <w:rsid w:val="00B94548"/>
    <w:rsid w:val="00B94608"/>
    <w:rsid w:val="00B94D44"/>
    <w:rsid w:val="00B94EED"/>
    <w:rsid w:val="00B951D7"/>
    <w:rsid w:val="00B955AD"/>
    <w:rsid w:val="00B96140"/>
    <w:rsid w:val="00B96621"/>
    <w:rsid w:val="00B96648"/>
    <w:rsid w:val="00B966E2"/>
    <w:rsid w:val="00B96BB4"/>
    <w:rsid w:val="00B9783D"/>
    <w:rsid w:val="00BA02B9"/>
    <w:rsid w:val="00BA03F1"/>
    <w:rsid w:val="00BA040B"/>
    <w:rsid w:val="00BA098A"/>
    <w:rsid w:val="00BA0D05"/>
    <w:rsid w:val="00BA0EF6"/>
    <w:rsid w:val="00BA0FD2"/>
    <w:rsid w:val="00BA2D72"/>
    <w:rsid w:val="00BA32A0"/>
    <w:rsid w:val="00BA35D3"/>
    <w:rsid w:val="00BA3601"/>
    <w:rsid w:val="00BA3A5A"/>
    <w:rsid w:val="00BA4CFC"/>
    <w:rsid w:val="00BA5419"/>
    <w:rsid w:val="00BA5666"/>
    <w:rsid w:val="00BA573E"/>
    <w:rsid w:val="00BA5A53"/>
    <w:rsid w:val="00BA5F1E"/>
    <w:rsid w:val="00BA604D"/>
    <w:rsid w:val="00BA63F3"/>
    <w:rsid w:val="00BA7051"/>
    <w:rsid w:val="00BB062A"/>
    <w:rsid w:val="00BB0F77"/>
    <w:rsid w:val="00BB0FAC"/>
    <w:rsid w:val="00BB108B"/>
    <w:rsid w:val="00BB121E"/>
    <w:rsid w:val="00BB1BC7"/>
    <w:rsid w:val="00BB2448"/>
    <w:rsid w:val="00BB24BF"/>
    <w:rsid w:val="00BB256D"/>
    <w:rsid w:val="00BB2747"/>
    <w:rsid w:val="00BB37FA"/>
    <w:rsid w:val="00BB3A82"/>
    <w:rsid w:val="00BB41E1"/>
    <w:rsid w:val="00BB4F66"/>
    <w:rsid w:val="00BB664C"/>
    <w:rsid w:val="00BB6B0E"/>
    <w:rsid w:val="00BB6E99"/>
    <w:rsid w:val="00BC027C"/>
    <w:rsid w:val="00BC0697"/>
    <w:rsid w:val="00BC0845"/>
    <w:rsid w:val="00BC0A5E"/>
    <w:rsid w:val="00BC0B66"/>
    <w:rsid w:val="00BC0FB2"/>
    <w:rsid w:val="00BC1070"/>
    <w:rsid w:val="00BC14BD"/>
    <w:rsid w:val="00BC21A7"/>
    <w:rsid w:val="00BC2389"/>
    <w:rsid w:val="00BC27BF"/>
    <w:rsid w:val="00BC2CE5"/>
    <w:rsid w:val="00BC3531"/>
    <w:rsid w:val="00BC3918"/>
    <w:rsid w:val="00BC3DF5"/>
    <w:rsid w:val="00BC4B16"/>
    <w:rsid w:val="00BC4EAE"/>
    <w:rsid w:val="00BC51C2"/>
    <w:rsid w:val="00BC5AFE"/>
    <w:rsid w:val="00BC5C74"/>
    <w:rsid w:val="00BC5FEF"/>
    <w:rsid w:val="00BC6064"/>
    <w:rsid w:val="00BC656C"/>
    <w:rsid w:val="00BC70D7"/>
    <w:rsid w:val="00BC71DB"/>
    <w:rsid w:val="00BD0416"/>
    <w:rsid w:val="00BD041F"/>
    <w:rsid w:val="00BD11A0"/>
    <w:rsid w:val="00BD15DF"/>
    <w:rsid w:val="00BD17D9"/>
    <w:rsid w:val="00BD1EE1"/>
    <w:rsid w:val="00BD1F6B"/>
    <w:rsid w:val="00BD20C3"/>
    <w:rsid w:val="00BD245D"/>
    <w:rsid w:val="00BD2495"/>
    <w:rsid w:val="00BD2A3C"/>
    <w:rsid w:val="00BD2E45"/>
    <w:rsid w:val="00BD302C"/>
    <w:rsid w:val="00BD3526"/>
    <w:rsid w:val="00BD36A9"/>
    <w:rsid w:val="00BD55BF"/>
    <w:rsid w:val="00BD6A3B"/>
    <w:rsid w:val="00BD751D"/>
    <w:rsid w:val="00BD7532"/>
    <w:rsid w:val="00BD7DD9"/>
    <w:rsid w:val="00BE0E31"/>
    <w:rsid w:val="00BE0E8A"/>
    <w:rsid w:val="00BE1181"/>
    <w:rsid w:val="00BE1B74"/>
    <w:rsid w:val="00BE1C82"/>
    <w:rsid w:val="00BE2675"/>
    <w:rsid w:val="00BE2C10"/>
    <w:rsid w:val="00BE2F2E"/>
    <w:rsid w:val="00BE43D8"/>
    <w:rsid w:val="00BE4676"/>
    <w:rsid w:val="00BE54C1"/>
    <w:rsid w:val="00BE5A62"/>
    <w:rsid w:val="00BE6398"/>
    <w:rsid w:val="00BE65DE"/>
    <w:rsid w:val="00BE6786"/>
    <w:rsid w:val="00BE67A4"/>
    <w:rsid w:val="00BE688F"/>
    <w:rsid w:val="00BE6D51"/>
    <w:rsid w:val="00BE6F1D"/>
    <w:rsid w:val="00BE72D1"/>
    <w:rsid w:val="00BE791D"/>
    <w:rsid w:val="00BE7DF9"/>
    <w:rsid w:val="00BF01D2"/>
    <w:rsid w:val="00BF0489"/>
    <w:rsid w:val="00BF053A"/>
    <w:rsid w:val="00BF09F2"/>
    <w:rsid w:val="00BF2D69"/>
    <w:rsid w:val="00BF3046"/>
    <w:rsid w:val="00BF3610"/>
    <w:rsid w:val="00BF39E4"/>
    <w:rsid w:val="00BF478C"/>
    <w:rsid w:val="00BF4B36"/>
    <w:rsid w:val="00BF584C"/>
    <w:rsid w:val="00BF587F"/>
    <w:rsid w:val="00BF59F7"/>
    <w:rsid w:val="00BF6089"/>
    <w:rsid w:val="00BF616E"/>
    <w:rsid w:val="00BF7478"/>
    <w:rsid w:val="00BF787F"/>
    <w:rsid w:val="00BF7A04"/>
    <w:rsid w:val="00C00321"/>
    <w:rsid w:val="00C004DE"/>
    <w:rsid w:val="00C00FF3"/>
    <w:rsid w:val="00C010B4"/>
    <w:rsid w:val="00C0190E"/>
    <w:rsid w:val="00C01A38"/>
    <w:rsid w:val="00C01DB7"/>
    <w:rsid w:val="00C01FFD"/>
    <w:rsid w:val="00C02AF4"/>
    <w:rsid w:val="00C0358A"/>
    <w:rsid w:val="00C037DD"/>
    <w:rsid w:val="00C03AF9"/>
    <w:rsid w:val="00C03C9D"/>
    <w:rsid w:val="00C04511"/>
    <w:rsid w:val="00C04ECA"/>
    <w:rsid w:val="00C05429"/>
    <w:rsid w:val="00C06482"/>
    <w:rsid w:val="00C0660A"/>
    <w:rsid w:val="00C06817"/>
    <w:rsid w:val="00C0693C"/>
    <w:rsid w:val="00C06D09"/>
    <w:rsid w:val="00C06D17"/>
    <w:rsid w:val="00C06EF8"/>
    <w:rsid w:val="00C07406"/>
    <w:rsid w:val="00C07A75"/>
    <w:rsid w:val="00C07A9B"/>
    <w:rsid w:val="00C07B5A"/>
    <w:rsid w:val="00C07F6E"/>
    <w:rsid w:val="00C1030A"/>
    <w:rsid w:val="00C10646"/>
    <w:rsid w:val="00C1096E"/>
    <w:rsid w:val="00C10CC7"/>
    <w:rsid w:val="00C113D5"/>
    <w:rsid w:val="00C117EA"/>
    <w:rsid w:val="00C119F1"/>
    <w:rsid w:val="00C11CC2"/>
    <w:rsid w:val="00C120F4"/>
    <w:rsid w:val="00C122B9"/>
    <w:rsid w:val="00C12922"/>
    <w:rsid w:val="00C13542"/>
    <w:rsid w:val="00C142B0"/>
    <w:rsid w:val="00C147AA"/>
    <w:rsid w:val="00C15285"/>
    <w:rsid w:val="00C153E1"/>
    <w:rsid w:val="00C1590B"/>
    <w:rsid w:val="00C161D2"/>
    <w:rsid w:val="00C16613"/>
    <w:rsid w:val="00C16964"/>
    <w:rsid w:val="00C16A0F"/>
    <w:rsid w:val="00C16A98"/>
    <w:rsid w:val="00C16FC1"/>
    <w:rsid w:val="00C170EB"/>
    <w:rsid w:val="00C17980"/>
    <w:rsid w:val="00C17F44"/>
    <w:rsid w:val="00C2080D"/>
    <w:rsid w:val="00C20FB8"/>
    <w:rsid w:val="00C212B5"/>
    <w:rsid w:val="00C2197A"/>
    <w:rsid w:val="00C228F5"/>
    <w:rsid w:val="00C23020"/>
    <w:rsid w:val="00C241B9"/>
    <w:rsid w:val="00C2436B"/>
    <w:rsid w:val="00C24616"/>
    <w:rsid w:val="00C24E1C"/>
    <w:rsid w:val="00C25228"/>
    <w:rsid w:val="00C2622F"/>
    <w:rsid w:val="00C26835"/>
    <w:rsid w:val="00C26A1F"/>
    <w:rsid w:val="00C26ECB"/>
    <w:rsid w:val="00C26FCF"/>
    <w:rsid w:val="00C2707C"/>
    <w:rsid w:val="00C27D67"/>
    <w:rsid w:val="00C27F3C"/>
    <w:rsid w:val="00C3044D"/>
    <w:rsid w:val="00C30B01"/>
    <w:rsid w:val="00C310F3"/>
    <w:rsid w:val="00C3142D"/>
    <w:rsid w:val="00C32C69"/>
    <w:rsid w:val="00C32E05"/>
    <w:rsid w:val="00C32E58"/>
    <w:rsid w:val="00C337BD"/>
    <w:rsid w:val="00C34002"/>
    <w:rsid w:val="00C348CF"/>
    <w:rsid w:val="00C34A4E"/>
    <w:rsid w:val="00C34B77"/>
    <w:rsid w:val="00C34E6A"/>
    <w:rsid w:val="00C3529A"/>
    <w:rsid w:val="00C35BCE"/>
    <w:rsid w:val="00C35E81"/>
    <w:rsid w:val="00C36108"/>
    <w:rsid w:val="00C36214"/>
    <w:rsid w:val="00C364AF"/>
    <w:rsid w:val="00C3685D"/>
    <w:rsid w:val="00C36929"/>
    <w:rsid w:val="00C36E58"/>
    <w:rsid w:val="00C36F5C"/>
    <w:rsid w:val="00C37489"/>
    <w:rsid w:val="00C37738"/>
    <w:rsid w:val="00C37789"/>
    <w:rsid w:val="00C4028E"/>
    <w:rsid w:val="00C40594"/>
    <w:rsid w:val="00C406FC"/>
    <w:rsid w:val="00C40724"/>
    <w:rsid w:val="00C407C1"/>
    <w:rsid w:val="00C40BBF"/>
    <w:rsid w:val="00C4139C"/>
    <w:rsid w:val="00C41462"/>
    <w:rsid w:val="00C41982"/>
    <w:rsid w:val="00C41C43"/>
    <w:rsid w:val="00C41FDB"/>
    <w:rsid w:val="00C425FD"/>
    <w:rsid w:val="00C4373C"/>
    <w:rsid w:val="00C44068"/>
    <w:rsid w:val="00C447DC"/>
    <w:rsid w:val="00C448C6"/>
    <w:rsid w:val="00C44EFB"/>
    <w:rsid w:val="00C45140"/>
    <w:rsid w:val="00C451B5"/>
    <w:rsid w:val="00C4634C"/>
    <w:rsid w:val="00C466D6"/>
    <w:rsid w:val="00C46F58"/>
    <w:rsid w:val="00C473D7"/>
    <w:rsid w:val="00C501AB"/>
    <w:rsid w:val="00C501EE"/>
    <w:rsid w:val="00C504C2"/>
    <w:rsid w:val="00C5098F"/>
    <w:rsid w:val="00C50B25"/>
    <w:rsid w:val="00C50D4D"/>
    <w:rsid w:val="00C51271"/>
    <w:rsid w:val="00C51332"/>
    <w:rsid w:val="00C5133B"/>
    <w:rsid w:val="00C51379"/>
    <w:rsid w:val="00C51511"/>
    <w:rsid w:val="00C51607"/>
    <w:rsid w:val="00C516DB"/>
    <w:rsid w:val="00C51BFC"/>
    <w:rsid w:val="00C51DC1"/>
    <w:rsid w:val="00C51E7D"/>
    <w:rsid w:val="00C521A2"/>
    <w:rsid w:val="00C526A0"/>
    <w:rsid w:val="00C5277D"/>
    <w:rsid w:val="00C52B98"/>
    <w:rsid w:val="00C538C5"/>
    <w:rsid w:val="00C53BEE"/>
    <w:rsid w:val="00C53FD4"/>
    <w:rsid w:val="00C546ED"/>
    <w:rsid w:val="00C550EB"/>
    <w:rsid w:val="00C5514E"/>
    <w:rsid w:val="00C559C9"/>
    <w:rsid w:val="00C55BBF"/>
    <w:rsid w:val="00C5606C"/>
    <w:rsid w:val="00C5633E"/>
    <w:rsid w:val="00C56534"/>
    <w:rsid w:val="00C56B67"/>
    <w:rsid w:val="00C60148"/>
    <w:rsid w:val="00C60192"/>
    <w:rsid w:val="00C608DF"/>
    <w:rsid w:val="00C60992"/>
    <w:rsid w:val="00C611D6"/>
    <w:rsid w:val="00C6126E"/>
    <w:rsid w:val="00C61298"/>
    <w:rsid w:val="00C61325"/>
    <w:rsid w:val="00C61590"/>
    <w:rsid w:val="00C61AAF"/>
    <w:rsid w:val="00C6383D"/>
    <w:rsid w:val="00C63C15"/>
    <w:rsid w:val="00C63E6B"/>
    <w:rsid w:val="00C64AED"/>
    <w:rsid w:val="00C6516F"/>
    <w:rsid w:val="00C65A47"/>
    <w:rsid w:val="00C65E24"/>
    <w:rsid w:val="00C6636E"/>
    <w:rsid w:val="00C66471"/>
    <w:rsid w:val="00C66A5D"/>
    <w:rsid w:val="00C66E76"/>
    <w:rsid w:val="00C670A6"/>
    <w:rsid w:val="00C672BB"/>
    <w:rsid w:val="00C676B7"/>
    <w:rsid w:val="00C678BC"/>
    <w:rsid w:val="00C679D4"/>
    <w:rsid w:val="00C70273"/>
    <w:rsid w:val="00C702D0"/>
    <w:rsid w:val="00C70ED3"/>
    <w:rsid w:val="00C72776"/>
    <w:rsid w:val="00C72955"/>
    <w:rsid w:val="00C72A95"/>
    <w:rsid w:val="00C72D61"/>
    <w:rsid w:val="00C7341D"/>
    <w:rsid w:val="00C73475"/>
    <w:rsid w:val="00C73E3B"/>
    <w:rsid w:val="00C75183"/>
    <w:rsid w:val="00C759C2"/>
    <w:rsid w:val="00C75BF9"/>
    <w:rsid w:val="00C75BFA"/>
    <w:rsid w:val="00C75C9F"/>
    <w:rsid w:val="00C7609D"/>
    <w:rsid w:val="00C76593"/>
    <w:rsid w:val="00C76C9C"/>
    <w:rsid w:val="00C77041"/>
    <w:rsid w:val="00C77247"/>
    <w:rsid w:val="00C77869"/>
    <w:rsid w:val="00C77DE3"/>
    <w:rsid w:val="00C77E8D"/>
    <w:rsid w:val="00C80350"/>
    <w:rsid w:val="00C80603"/>
    <w:rsid w:val="00C8092E"/>
    <w:rsid w:val="00C80939"/>
    <w:rsid w:val="00C80F08"/>
    <w:rsid w:val="00C811A3"/>
    <w:rsid w:val="00C82111"/>
    <w:rsid w:val="00C82EA6"/>
    <w:rsid w:val="00C82FDE"/>
    <w:rsid w:val="00C83461"/>
    <w:rsid w:val="00C8352F"/>
    <w:rsid w:val="00C83FF8"/>
    <w:rsid w:val="00C84130"/>
    <w:rsid w:val="00C84458"/>
    <w:rsid w:val="00C844F5"/>
    <w:rsid w:val="00C84E5C"/>
    <w:rsid w:val="00C84FA4"/>
    <w:rsid w:val="00C85253"/>
    <w:rsid w:val="00C85562"/>
    <w:rsid w:val="00C85F05"/>
    <w:rsid w:val="00C86014"/>
    <w:rsid w:val="00C86195"/>
    <w:rsid w:val="00C861FA"/>
    <w:rsid w:val="00C8654F"/>
    <w:rsid w:val="00C874F2"/>
    <w:rsid w:val="00C90FD0"/>
    <w:rsid w:val="00C915C0"/>
    <w:rsid w:val="00C9175A"/>
    <w:rsid w:val="00C91AC8"/>
    <w:rsid w:val="00C92287"/>
    <w:rsid w:val="00C9289D"/>
    <w:rsid w:val="00C92E25"/>
    <w:rsid w:val="00C930B3"/>
    <w:rsid w:val="00C9319B"/>
    <w:rsid w:val="00C93465"/>
    <w:rsid w:val="00C941D7"/>
    <w:rsid w:val="00C947A1"/>
    <w:rsid w:val="00C94C33"/>
    <w:rsid w:val="00C95112"/>
    <w:rsid w:val="00C95192"/>
    <w:rsid w:val="00C952B8"/>
    <w:rsid w:val="00C956FC"/>
    <w:rsid w:val="00C95B6D"/>
    <w:rsid w:val="00C960EC"/>
    <w:rsid w:val="00C96107"/>
    <w:rsid w:val="00C96168"/>
    <w:rsid w:val="00C96B44"/>
    <w:rsid w:val="00C970E2"/>
    <w:rsid w:val="00C974B1"/>
    <w:rsid w:val="00C974DB"/>
    <w:rsid w:val="00C975E2"/>
    <w:rsid w:val="00C97613"/>
    <w:rsid w:val="00C97C39"/>
    <w:rsid w:val="00C97F48"/>
    <w:rsid w:val="00CA03C9"/>
    <w:rsid w:val="00CA04EB"/>
    <w:rsid w:val="00CA06B5"/>
    <w:rsid w:val="00CA0B48"/>
    <w:rsid w:val="00CA0C7E"/>
    <w:rsid w:val="00CA11E4"/>
    <w:rsid w:val="00CA13E2"/>
    <w:rsid w:val="00CA188F"/>
    <w:rsid w:val="00CA2097"/>
    <w:rsid w:val="00CA20A0"/>
    <w:rsid w:val="00CA2A7F"/>
    <w:rsid w:val="00CA2C82"/>
    <w:rsid w:val="00CA3366"/>
    <w:rsid w:val="00CA369D"/>
    <w:rsid w:val="00CA3B53"/>
    <w:rsid w:val="00CA453C"/>
    <w:rsid w:val="00CA47CE"/>
    <w:rsid w:val="00CA4A22"/>
    <w:rsid w:val="00CA58EE"/>
    <w:rsid w:val="00CA59B3"/>
    <w:rsid w:val="00CA65C2"/>
    <w:rsid w:val="00CA6906"/>
    <w:rsid w:val="00CA6B58"/>
    <w:rsid w:val="00CA7435"/>
    <w:rsid w:val="00CA757E"/>
    <w:rsid w:val="00CA79C5"/>
    <w:rsid w:val="00CA7C16"/>
    <w:rsid w:val="00CB05AE"/>
    <w:rsid w:val="00CB0CC7"/>
    <w:rsid w:val="00CB15D7"/>
    <w:rsid w:val="00CB2C70"/>
    <w:rsid w:val="00CB32F3"/>
    <w:rsid w:val="00CB3B49"/>
    <w:rsid w:val="00CB3DAE"/>
    <w:rsid w:val="00CB4823"/>
    <w:rsid w:val="00CB5060"/>
    <w:rsid w:val="00CB512F"/>
    <w:rsid w:val="00CB54F8"/>
    <w:rsid w:val="00CB5935"/>
    <w:rsid w:val="00CB5A1B"/>
    <w:rsid w:val="00CB5C33"/>
    <w:rsid w:val="00CB5C60"/>
    <w:rsid w:val="00CB5F40"/>
    <w:rsid w:val="00CB618B"/>
    <w:rsid w:val="00CB691A"/>
    <w:rsid w:val="00CB6CFE"/>
    <w:rsid w:val="00CB703C"/>
    <w:rsid w:val="00CB7651"/>
    <w:rsid w:val="00CB7B30"/>
    <w:rsid w:val="00CB7DCA"/>
    <w:rsid w:val="00CC03FE"/>
    <w:rsid w:val="00CC04CE"/>
    <w:rsid w:val="00CC06F3"/>
    <w:rsid w:val="00CC0995"/>
    <w:rsid w:val="00CC09F5"/>
    <w:rsid w:val="00CC0EAB"/>
    <w:rsid w:val="00CC11CC"/>
    <w:rsid w:val="00CC22D4"/>
    <w:rsid w:val="00CC257E"/>
    <w:rsid w:val="00CC327D"/>
    <w:rsid w:val="00CC32DA"/>
    <w:rsid w:val="00CC3409"/>
    <w:rsid w:val="00CC34E3"/>
    <w:rsid w:val="00CC37ED"/>
    <w:rsid w:val="00CC3897"/>
    <w:rsid w:val="00CC4133"/>
    <w:rsid w:val="00CC4A99"/>
    <w:rsid w:val="00CC5467"/>
    <w:rsid w:val="00CC5719"/>
    <w:rsid w:val="00CC58F6"/>
    <w:rsid w:val="00CC683B"/>
    <w:rsid w:val="00CC71EB"/>
    <w:rsid w:val="00CC788E"/>
    <w:rsid w:val="00CC7B63"/>
    <w:rsid w:val="00CC7FA0"/>
    <w:rsid w:val="00CD0049"/>
    <w:rsid w:val="00CD091D"/>
    <w:rsid w:val="00CD0DD8"/>
    <w:rsid w:val="00CD1110"/>
    <w:rsid w:val="00CD1731"/>
    <w:rsid w:val="00CD1DFA"/>
    <w:rsid w:val="00CD2227"/>
    <w:rsid w:val="00CD2695"/>
    <w:rsid w:val="00CD2FE0"/>
    <w:rsid w:val="00CD315E"/>
    <w:rsid w:val="00CD41DD"/>
    <w:rsid w:val="00CD49A5"/>
    <w:rsid w:val="00CD4B98"/>
    <w:rsid w:val="00CD4CA3"/>
    <w:rsid w:val="00CD5E0F"/>
    <w:rsid w:val="00CD604D"/>
    <w:rsid w:val="00CD6582"/>
    <w:rsid w:val="00CD6DEC"/>
    <w:rsid w:val="00CD6F96"/>
    <w:rsid w:val="00CD7558"/>
    <w:rsid w:val="00CD78A1"/>
    <w:rsid w:val="00CD7F9F"/>
    <w:rsid w:val="00CE04A4"/>
    <w:rsid w:val="00CE0A4F"/>
    <w:rsid w:val="00CE0F07"/>
    <w:rsid w:val="00CE1B36"/>
    <w:rsid w:val="00CE1CFD"/>
    <w:rsid w:val="00CE27EB"/>
    <w:rsid w:val="00CE2843"/>
    <w:rsid w:val="00CE2A33"/>
    <w:rsid w:val="00CE3C63"/>
    <w:rsid w:val="00CE3D5B"/>
    <w:rsid w:val="00CE4103"/>
    <w:rsid w:val="00CE43B9"/>
    <w:rsid w:val="00CE43F9"/>
    <w:rsid w:val="00CE47A9"/>
    <w:rsid w:val="00CE4BF6"/>
    <w:rsid w:val="00CE4F07"/>
    <w:rsid w:val="00CE5A94"/>
    <w:rsid w:val="00CE604D"/>
    <w:rsid w:val="00CE6701"/>
    <w:rsid w:val="00CE6825"/>
    <w:rsid w:val="00CE791B"/>
    <w:rsid w:val="00CE7EF7"/>
    <w:rsid w:val="00CF0156"/>
    <w:rsid w:val="00CF0394"/>
    <w:rsid w:val="00CF0C63"/>
    <w:rsid w:val="00CF13C1"/>
    <w:rsid w:val="00CF18A2"/>
    <w:rsid w:val="00CF1E90"/>
    <w:rsid w:val="00CF1FF2"/>
    <w:rsid w:val="00CF2DF1"/>
    <w:rsid w:val="00CF33A1"/>
    <w:rsid w:val="00CF39BA"/>
    <w:rsid w:val="00CF4C73"/>
    <w:rsid w:val="00CF4F84"/>
    <w:rsid w:val="00CF545F"/>
    <w:rsid w:val="00CF5579"/>
    <w:rsid w:val="00CF589C"/>
    <w:rsid w:val="00CF5CDF"/>
    <w:rsid w:val="00CF5D66"/>
    <w:rsid w:val="00CF5FB1"/>
    <w:rsid w:val="00CF6558"/>
    <w:rsid w:val="00CF677A"/>
    <w:rsid w:val="00CF6BF8"/>
    <w:rsid w:val="00CF6ED1"/>
    <w:rsid w:val="00CF6FFB"/>
    <w:rsid w:val="00CF789E"/>
    <w:rsid w:val="00CF7933"/>
    <w:rsid w:val="00D00A08"/>
    <w:rsid w:val="00D00E25"/>
    <w:rsid w:val="00D00F07"/>
    <w:rsid w:val="00D0106D"/>
    <w:rsid w:val="00D01355"/>
    <w:rsid w:val="00D01546"/>
    <w:rsid w:val="00D0162C"/>
    <w:rsid w:val="00D018E7"/>
    <w:rsid w:val="00D01A46"/>
    <w:rsid w:val="00D01AEA"/>
    <w:rsid w:val="00D01E6B"/>
    <w:rsid w:val="00D02BF7"/>
    <w:rsid w:val="00D0373E"/>
    <w:rsid w:val="00D0432B"/>
    <w:rsid w:val="00D045B7"/>
    <w:rsid w:val="00D04B02"/>
    <w:rsid w:val="00D04DF4"/>
    <w:rsid w:val="00D04F1A"/>
    <w:rsid w:val="00D05103"/>
    <w:rsid w:val="00D05841"/>
    <w:rsid w:val="00D05AD4"/>
    <w:rsid w:val="00D05AEE"/>
    <w:rsid w:val="00D05E83"/>
    <w:rsid w:val="00D06173"/>
    <w:rsid w:val="00D06AF5"/>
    <w:rsid w:val="00D070C8"/>
    <w:rsid w:val="00D07412"/>
    <w:rsid w:val="00D07694"/>
    <w:rsid w:val="00D07CAA"/>
    <w:rsid w:val="00D10616"/>
    <w:rsid w:val="00D10D2C"/>
    <w:rsid w:val="00D10EB3"/>
    <w:rsid w:val="00D112B9"/>
    <w:rsid w:val="00D11521"/>
    <w:rsid w:val="00D11AE0"/>
    <w:rsid w:val="00D11B56"/>
    <w:rsid w:val="00D11C40"/>
    <w:rsid w:val="00D11EAA"/>
    <w:rsid w:val="00D12334"/>
    <w:rsid w:val="00D12C0F"/>
    <w:rsid w:val="00D12D4D"/>
    <w:rsid w:val="00D12FA6"/>
    <w:rsid w:val="00D13832"/>
    <w:rsid w:val="00D142D5"/>
    <w:rsid w:val="00D146AC"/>
    <w:rsid w:val="00D14A03"/>
    <w:rsid w:val="00D14A17"/>
    <w:rsid w:val="00D14B6A"/>
    <w:rsid w:val="00D15609"/>
    <w:rsid w:val="00D16FFE"/>
    <w:rsid w:val="00D1721A"/>
    <w:rsid w:val="00D1762C"/>
    <w:rsid w:val="00D17991"/>
    <w:rsid w:val="00D17B10"/>
    <w:rsid w:val="00D2048B"/>
    <w:rsid w:val="00D20535"/>
    <w:rsid w:val="00D20A76"/>
    <w:rsid w:val="00D214D8"/>
    <w:rsid w:val="00D218A2"/>
    <w:rsid w:val="00D21CEB"/>
    <w:rsid w:val="00D22CEB"/>
    <w:rsid w:val="00D22D88"/>
    <w:rsid w:val="00D2352F"/>
    <w:rsid w:val="00D23AEC"/>
    <w:rsid w:val="00D2433E"/>
    <w:rsid w:val="00D24EB5"/>
    <w:rsid w:val="00D251D0"/>
    <w:rsid w:val="00D257DF"/>
    <w:rsid w:val="00D258CA"/>
    <w:rsid w:val="00D264DA"/>
    <w:rsid w:val="00D2663D"/>
    <w:rsid w:val="00D26676"/>
    <w:rsid w:val="00D2684D"/>
    <w:rsid w:val="00D26CE0"/>
    <w:rsid w:val="00D27039"/>
    <w:rsid w:val="00D270F5"/>
    <w:rsid w:val="00D277C1"/>
    <w:rsid w:val="00D27C9A"/>
    <w:rsid w:val="00D27D01"/>
    <w:rsid w:val="00D27DBD"/>
    <w:rsid w:val="00D30EC1"/>
    <w:rsid w:val="00D311AE"/>
    <w:rsid w:val="00D31B45"/>
    <w:rsid w:val="00D31D02"/>
    <w:rsid w:val="00D31FCB"/>
    <w:rsid w:val="00D325DE"/>
    <w:rsid w:val="00D32BA8"/>
    <w:rsid w:val="00D32E63"/>
    <w:rsid w:val="00D32E72"/>
    <w:rsid w:val="00D32E96"/>
    <w:rsid w:val="00D331B2"/>
    <w:rsid w:val="00D33462"/>
    <w:rsid w:val="00D334D1"/>
    <w:rsid w:val="00D33728"/>
    <w:rsid w:val="00D3384F"/>
    <w:rsid w:val="00D34A86"/>
    <w:rsid w:val="00D34BA0"/>
    <w:rsid w:val="00D359E1"/>
    <w:rsid w:val="00D35AF3"/>
    <w:rsid w:val="00D366C5"/>
    <w:rsid w:val="00D36EC8"/>
    <w:rsid w:val="00D371D1"/>
    <w:rsid w:val="00D4144D"/>
    <w:rsid w:val="00D42206"/>
    <w:rsid w:val="00D425F8"/>
    <w:rsid w:val="00D42A94"/>
    <w:rsid w:val="00D42B4B"/>
    <w:rsid w:val="00D42E33"/>
    <w:rsid w:val="00D42E6E"/>
    <w:rsid w:val="00D43AD4"/>
    <w:rsid w:val="00D43F96"/>
    <w:rsid w:val="00D4434F"/>
    <w:rsid w:val="00D44C96"/>
    <w:rsid w:val="00D457F8"/>
    <w:rsid w:val="00D46340"/>
    <w:rsid w:val="00D46DCE"/>
    <w:rsid w:val="00D4701C"/>
    <w:rsid w:val="00D47925"/>
    <w:rsid w:val="00D479A3"/>
    <w:rsid w:val="00D509BC"/>
    <w:rsid w:val="00D50E11"/>
    <w:rsid w:val="00D517BC"/>
    <w:rsid w:val="00D5191A"/>
    <w:rsid w:val="00D51D78"/>
    <w:rsid w:val="00D52050"/>
    <w:rsid w:val="00D520D0"/>
    <w:rsid w:val="00D53DE9"/>
    <w:rsid w:val="00D54262"/>
    <w:rsid w:val="00D5434D"/>
    <w:rsid w:val="00D54E10"/>
    <w:rsid w:val="00D55B91"/>
    <w:rsid w:val="00D55F1F"/>
    <w:rsid w:val="00D5640C"/>
    <w:rsid w:val="00D564CC"/>
    <w:rsid w:val="00D566B0"/>
    <w:rsid w:val="00D56E9C"/>
    <w:rsid w:val="00D57278"/>
    <w:rsid w:val="00D573A8"/>
    <w:rsid w:val="00D5796F"/>
    <w:rsid w:val="00D60225"/>
    <w:rsid w:val="00D60833"/>
    <w:rsid w:val="00D60BA0"/>
    <w:rsid w:val="00D6114A"/>
    <w:rsid w:val="00D61A85"/>
    <w:rsid w:val="00D61DBF"/>
    <w:rsid w:val="00D6282C"/>
    <w:rsid w:val="00D629EB"/>
    <w:rsid w:val="00D62ADA"/>
    <w:rsid w:val="00D62C17"/>
    <w:rsid w:val="00D6389E"/>
    <w:rsid w:val="00D63949"/>
    <w:rsid w:val="00D63BA2"/>
    <w:rsid w:val="00D6450F"/>
    <w:rsid w:val="00D64A5B"/>
    <w:rsid w:val="00D64E95"/>
    <w:rsid w:val="00D65064"/>
    <w:rsid w:val="00D65331"/>
    <w:rsid w:val="00D65527"/>
    <w:rsid w:val="00D65663"/>
    <w:rsid w:val="00D66424"/>
    <w:rsid w:val="00D66546"/>
    <w:rsid w:val="00D6671E"/>
    <w:rsid w:val="00D66B13"/>
    <w:rsid w:val="00D67168"/>
    <w:rsid w:val="00D67222"/>
    <w:rsid w:val="00D6742E"/>
    <w:rsid w:val="00D675BD"/>
    <w:rsid w:val="00D675CA"/>
    <w:rsid w:val="00D7027D"/>
    <w:rsid w:val="00D70592"/>
    <w:rsid w:val="00D70B8B"/>
    <w:rsid w:val="00D70C23"/>
    <w:rsid w:val="00D71017"/>
    <w:rsid w:val="00D7122E"/>
    <w:rsid w:val="00D71E2F"/>
    <w:rsid w:val="00D71FD1"/>
    <w:rsid w:val="00D72198"/>
    <w:rsid w:val="00D721E0"/>
    <w:rsid w:val="00D7269A"/>
    <w:rsid w:val="00D72B59"/>
    <w:rsid w:val="00D731BE"/>
    <w:rsid w:val="00D739EC"/>
    <w:rsid w:val="00D73BE3"/>
    <w:rsid w:val="00D73E6A"/>
    <w:rsid w:val="00D73F36"/>
    <w:rsid w:val="00D74205"/>
    <w:rsid w:val="00D7429A"/>
    <w:rsid w:val="00D753E2"/>
    <w:rsid w:val="00D7549A"/>
    <w:rsid w:val="00D755DF"/>
    <w:rsid w:val="00D75B03"/>
    <w:rsid w:val="00D75E1E"/>
    <w:rsid w:val="00D763AA"/>
    <w:rsid w:val="00D76749"/>
    <w:rsid w:val="00D76B93"/>
    <w:rsid w:val="00D77628"/>
    <w:rsid w:val="00D77F23"/>
    <w:rsid w:val="00D80021"/>
    <w:rsid w:val="00D801DB"/>
    <w:rsid w:val="00D806F1"/>
    <w:rsid w:val="00D80E90"/>
    <w:rsid w:val="00D8108F"/>
    <w:rsid w:val="00D81174"/>
    <w:rsid w:val="00D81269"/>
    <w:rsid w:val="00D8214D"/>
    <w:rsid w:val="00D82B56"/>
    <w:rsid w:val="00D82B9D"/>
    <w:rsid w:val="00D82BD8"/>
    <w:rsid w:val="00D83754"/>
    <w:rsid w:val="00D83AA8"/>
    <w:rsid w:val="00D83CA6"/>
    <w:rsid w:val="00D841C9"/>
    <w:rsid w:val="00D84204"/>
    <w:rsid w:val="00D8435E"/>
    <w:rsid w:val="00D8514E"/>
    <w:rsid w:val="00D853B1"/>
    <w:rsid w:val="00D8554C"/>
    <w:rsid w:val="00D86334"/>
    <w:rsid w:val="00D86FA3"/>
    <w:rsid w:val="00D870CA"/>
    <w:rsid w:val="00D900D2"/>
    <w:rsid w:val="00D90E5A"/>
    <w:rsid w:val="00D91005"/>
    <w:rsid w:val="00D9174C"/>
    <w:rsid w:val="00D91A5A"/>
    <w:rsid w:val="00D91D7A"/>
    <w:rsid w:val="00D91F91"/>
    <w:rsid w:val="00D9281D"/>
    <w:rsid w:val="00D92A2D"/>
    <w:rsid w:val="00D9320E"/>
    <w:rsid w:val="00D93462"/>
    <w:rsid w:val="00D93491"/>
    <w:rsid w:val="00D934D0"/>
    <w:rsid w:val="00D93B74"/>
    <w:rsid w:val="00D93ECE"/>
    <w:rsid w:val="00D9400B"/>
    <w:rsid w:val="00D94314"/>
    <w:rsid w:val="00D94667"/>
    <w:rsid w:val="00D94B6A"/>
    <w:rsid w:val="00D94EAE"/>
    <w:rsid w:val="00D94F56"/>
    <w:rsid w:val="00D9542C"/>
    <w:rsid w:val="00D9570B"/>
    <w:rsid w:val="00D95ACE"/>
    <w:rsid w:val="00D975A8"/>
    <w:rsid w:val="00D975C0"/>
    <w:rsid w:val="00D97BAC"/>
    <w:rsid w:val="00DA01F3"/>
    <w:rsid w:val="00DA09AE"/>
    <w:rsid w:val="00DA115E"/>
    <w:rsid w:val="00DA1970"/>
    <w:rsid w:val="00DA1AFB"/>
    <w:rsid w:val="00DA1B40"/>
    <w:rsid w:val="00DA1C82"/>
    <w:rsid w:val="00DA20EB"/>
    <w:rsid w:val="00DA2CA7"/>
    <w:rsid w:val="00DA3EF1"/>
    <w:rsid w:val="00DA4440"/>
    <w:rsid w:val="00DA5495"/>
    <w:rsid w:val="00DA5BD5"/>
    <w:rsid w:val="00DA6A54"/>
    <w:rsid w:val="00DA6D0E"/>
    <w:rsid w:val="00DA6FAA"/>
    <w:rsid w:val="00DA70F9"/>
    <w:rsid w:val="00DA795F"/>
    <w:rsid w:val="00DA7991"/>
    <w:rsid w:val="00DA7AC3"/>
    <w:rsid w:val="00DA7BEB"/>
    <w:rsid w:val="00DB0FC7"/>
    <w:rsid w:val="00DB101C"/>
    <w:rsid w:val="00DB102D"/>
    <w:rsid w:val="00DB10BF"/>
    <w:rsid w:val="00DB1FBD"/>
    <w:rsid w:val="00DB239A"/>
    <w:rsid w:val="00DB2AB1"/>
    <w:rsid w:val="00DB2BC7"/>
    <w:rsid w:val="00DB2C4B"/>
    <w:rsid w:val="00DB2F96"/>
    <w:rsid w:val="00DB308E"/>
    <w:rsid w:val="00DB37D6"/>
    <w:rsid w:val="00DB3970"/>
    <w:rsid w:val="00DB3B0D"/>
    <w:rsid w:val="00DB42A4"/>
    <w:rsid w:val="00DB47BD"/>
    <w:rsid w:val="00DB48CB"/>
    <w:rsid w:val="00DB4B9F"/>
    <w:rsid w:val="00DB4CD2"/>
    <w:rsid w:val="00DB54A6"/>
    <w:rsid w:val="00DB560A"/>
    <w:rsid w:val="00DB5B1C"/>
    <w:rsid w:val="00DB5C0C"/>
    <w:rsid w:val="00DB5C4D"/>
    <w:rsid w:val="00DB5E95"/>
    <w:rsid w:val="00DB63D2"/>
    <w:rsid w:val="00DB748B"/>
    <w:rsid w:val="00DB7E7B"/>
    <w:rsid w:val="00DC0009"/>
    <w:rsid w:val="00DC045B"/>
    <w:rsid w:val="00DC0644"/>
    <w:rsid w:val="00DC0C88"/>
    <w:rsid w:val="00DC0E77"/>
    <w:rsid w:val="00DC0E9B"/>
    <w:rsid w:val="00DC212C"/>
    <w:rsid w:val="00DC2A30"/>
    <w:rsid w:val="00DC3012"/>
    <w:rsid w:val="00DC39AF"/>
    <w:rsid w:val="00DC3CDA"/>
    <w:rsid w:val="00DC437D"/>
    <w:rsid w:val="00DC44B0"/>
    <w:rsid w:val="00DC49C3"/>
    <w:rsid w:val="00DC4AC7"/>
    <w:rsid w:val="00DC4ECE"/>
    <w:rsid w:val="00DC4FEB"/>
    <w:rsid w:val="00DC508E"/>
    <w:rsid w:val="00DC540B"/>
    <w:rsid w:val="00DC5924"/>
    <w:rsid w:val="00DC5989"/>
    <w:rsid w:val="00DC5AEE"/>
    <w:rsid w:val="00DC5D82"/>
    <w:rsid w:val="00DC61A8"/>
    <w:rsid w:val="00DC61EB"/>
    <w:rsid w:val="00DC62CC"/>
    <w:rsid w:val="00DC65CB"/>
    <w:rsid w:val="00DC6B55"/>
    <w:rsid w:val="00DC6CFB"/>
    <w:rsid w:val="00DC7F0E"/>
    <w:rsid w:val="00DD001C"/>
    <w:rsid w:val="00DD0516"/>
    <w:rsid w:val="00DD052B"/>
    <w:rsid w:val="00DD0A99"/>
    <w:rsid w:val="00DD0B8B"/>
    <w:rsid w:val="00DD0B9D"/>
    <w:rsid w:val="00DD0F4A"/>
    <w:rsid w:val="00DD0FF3"/>
    <w:rsid w:val="00DD1EE5"/>
    <w:rsid w:val="00DD2073"/>
    <w:rsid w:val="00DD243E"/>
    <w:rsid w:val="00DD2640"/>
    <w:rsid w:val="00DD2A83"/>
    <w:rsid w:val="00DD2C56"/>
    <w:rsid w:val="00DD3397"/>
    <w:rsid w:val="00DD3D41"/>
    <w:rsid w:val="00DD43F6"/>
    <w:rsid w:val="00DD46F9"/>
    <w:rsid w:val="00DD49E4"/>
    <w:rsid w:val="00DD4C5A"/>
    <w:rsid w:val="00DD4E9B"/>
    <w:rsid w:val="00DD4F15"/>
    <w:rsid w:val="00DD54C2"/>
    <w:rsid w:val="00DD57B0"/>
    <w:rsid w:val="00DD5997"/>
    <w:rsid w:val="00DD5AE8"/>
    <w:rsid w:val="00DD5C29"/>
    <w:rsid w:val="00DD67F0"/>
    <w:rsid w:val="00DD6A99"/>
    <w:rsid w:val="00DD6DA3"/>
    <w:rsid w:val="00DD7DBC"/>
    <w:rsid w:val="00DE020C"/>
    <w:rsid w:val="00DE03A1"/>
    <w:rsid w:val="00DE0705"/>
    <w:rsid w:val="00DE07FA"/>
    <w:rsid w:val="00DE08F6"/>
    <w:rsid w:val="00DE13D2"/>
    <w:rsid w:val="00DE1464"/>
    <w:rsid w:val="00DE1841"/>
    <w:rsid w:val="00DE1C2D"/>
    <w:rsid w:val="00DE26CC"/>
    <w:rsid w:val="00DE3595"/>
    <w:rsid w:val="00DE386B"/>
    <w:rsid w:val="00DE3871"/>
    <w:rsid w:val="00DE48A7"/>
    <w:rsid w:val="00DE4FE7"/>
    <w:rsid w:val="00DE5FF8"/>
    <w:rsid w:val="00DE62F3"/>
    <w:rsid w:val="00DE6B22"/>
    <w:rsid w:val="00DE7341"/>
    <w:rsid w:val="00DE76AB"/>
    <w:rsid w:val="00DE7AC0"/>
    <w:rsid w:val="00DE7C2E"/>
    <w:rsid w:val="00DE7E3D"/>
    <w:rsid w:val="00DF07DF"/>
    <w:rsid w:val="00DF0AF7"/>
    <w:rsid w:val="00DF0DE6"/>
    <w:rsid w:val="00DF0EA0"/>
    <w:rsid w:val="00DF171B"/>
    <w:rsid w:val="00DF18D5"/>
    <w:rsid w:val="00DF203C"/>
    <w:rsid w:val="00DF2729"/>
    <w:rsid w:val="00DF3974"/>
    <w:rsid w:val="00DF4954"/>
    <w:rsid w:val="00DF4E3A"/>
    <w:rsid w:val="00DF511D"/>
    <w:rsid w:val="00DF5408"/>
    <w:rsid w:val="00DF59C2"/>
    <w:rsid w:val="00DF6061"/>
    <w:rsid w:val="00DF6153"/>
    <w:rsid w:val="00DF63A3"/>
    <w:rsid w:val="00DF6A34"/>
    <w:rsid w:val="00DF6B1D"/>
    <w:rsid w:val="00DF6EA8"/>
    <w:rsid w:val="00DF6F65"/>
    <w:rsid w:val="00DF716E"/>
    <w:rsid w:val="00DF7204"/>
    <w:rsid w:val="00DF7413"/>
    <w:rsid w:val="00DF7923"/>
    <w:rsid w:val="00DF7CFC"/>
    <w:rsid w:val="00E001BF"/>
    <w:rsid w:val="00E00993"/>
    <w:rsid w:val="00E017B5"/>
    <w:rsid w:val="00E019A1"/>
    <w:rsid w:val="00E01B3F"/>
    <w:rsid w:val="00E030BD"/>
    <w:rsid w:val="00E03633"/>
    <w:rsid w:val="00E03850"/>
    <w:rsid w:val="00E038DF"/>
    <w:rsid w:val="00E03A0D"/>
    <w:rsid w:val="00E03C8A"/>
    <w:rsid w:val="00E03D3B"/>
    <w:rsid w:val="00E0460B"/>
    <w:rsid w:val="00E046E4"/>
    <w:rsid w:val="00E04CB0"/>
    <w:rsid w:val="00E05259"/>
    <w:rsid w:val="00E05BF2"/>
    <w:rsid w:val="00E05E3D"/>
    <w:rsid w:val="00E05EDD"/>
    <w:rsid w:val="00E05FD7"/>
    <w:rsid w:val="00E061DB"/>
    <w:rsid w:val="00E06764"/>
    <w:rsid w:val="00E067B4"/>
    <w:rsid w:val="00E069C8"/>
    <w:rsid w:val="00E070AE"/>
    <w:rsid w:val="00E07736"/>
    <w:rsid w:val="00E106A4"/>
    <w:rsid w:val="00E10EF1"/>
    <w:rsid w:val="00E11602"/>
    <w:rsid w:val="00E11976"/>
    <w:rsid w:val="00E11A04"/>
    <w:rsid w:val="00E12098"/>
    <w:rsid w:val="00E124D7"/>
    <w:rsid w:val="00E12973"/>
    <w:rsid w:val="00E13059"/>
    <w:rsid w:val="00E1320E"/>
    <w:rsid w:val="00E132C5"/>
    <w:rsid w:val="00E13BC0"/>
    <w:rsid w:val="00E13C92"/>
    <w:rsid w:val="00E13DFE"/>
    <w:rsid w:val="00E140C3"/>
    <w:rsid w:val="00E1445D"/>
    <w:rsid w:val="00E14E60"/>
    <w:rsid w:val="00E15607"/>
    <w:rsid w:val="00E1598F"/>
    <w:rsid w:val="00E159AF"/>
    <w:rsid w:val="00E159BD"/>
    <w:rsid w:val="00E16DD6"/>
    <w:rsid w:val="00E16F35"/>
    <w:rsid w:val="00E17F87"/>
    <w:rsid w:val="00E17FCB"/>
    <w:rsid w:val="00E20015"/>
    <w:rsid w:val="00E206CC"/>
    <w:rsid w:val="00E20BE0"/>
    <w:rsid w:val="00E20C51"/>
    <w:rsid w:val="00E20C5D"/>
    <w:rsid w:val="00E22328"/>
    <w:rsid w:val="00E2277C"/>
    <w:rsid w:val="00E22BB9"/>
    <w:rsid w:val="00E2312A"/>
    <w:rsid w:val="00E23575"/>
    <w:rsid w:val="00E2387A"/>
    <w:rsid w:val="00E23CD2"/>
    <w:rsid w:val="00E23DAB"/>
    <w:rsid w:val="00E2473C"/>
    <w:rsid w:val="00E24849"/>
    <w:rsid w:val="00E24908"/>
    <w:rsid w:val="00E24AC2"/>
    <w:rsid w:val="00E24B56"/>
    <w:rsid w:val="00E24C1D"/>
    <w:rsid w:val="00E250E9"/>
    <w:rsid w:val="00E25C37"/>
    <w:rsid w:val="00E2618A"/>
    <w:rsid w:val="00E26299"/>
    <w:rsid w:val="00E26485"/>
    <w:rsid w:val="00E2681B"/>
    <w:rsid w:val="00E27C99"/>
    <w:rsid w:val="00E27CB1"/>
    <w:rsid w:val="00E30A40"/>
    <w:rsid w:val="00E3140A"/>
    <w:rsid w:val="00E32923"/>
    <w:rsid w:val="00E329A3"/>
    <w:rsid w:val="00E33129"/>
    <w:rsid w:val="00E33A14"/>
    <w:rsid w:val="00E340D0"/>
    <w:rsid w:val="00E34A92"/>
    <w:rsid w:val="00E351F8"/>
    <w:rsid w:val="00E3598B"/>
    <w:rsid w:val="00E35D1B"/>
    <w:rsid w:val="00E35F32"/>
    <w:rsid w:val="00E363AD"/>
    <w:rsid w:val="00E36FB3"/>
    <w:rsid w:val="00E373AB"/>
    <w:rsid w:val="00E37B01"/>
    <w:rsid w:val="00E405C5"/>
    <w:rsid w:val="00E40A5C"/>
    <w:rsid w:val="00E40A9E"/>
    <w:rsid w:val="00E413F5"/>
    <w:rsid w:val="00E41F07"/>
    <w:rsid w:val="00E4202C"/>
    <w:rsid w:val="00E42312"/>
    <w:rsid w:val="00E42581"/>
    <w:rsid w:val="00E43245"/>
    <w:rsid w:val="00E436FE"/>
    <w:rsid w:val="00E4380A"/>
    <w:rsid w:val="00E44883"/>
    <w:rsid w:val="00E44CD3"/>
    <w:rsid w:val="00E44D64"/>
    <w:rsid w:val="00E44F10"/>
    <w:rsid w:val="00E45DCB"/>
    <w:rsid w:val="00E4641C"/>
    <w:rsid w:val="00E46C47"/>
    <w:rsid w:val="00E46D88"/>
    <w:rsid w:val="00E46DEC"/>
    <w:rsid w:val="00E46FC9"/>
    <w:rsid w:val="00E47510"/>
    <w:rsid w:val="00E47B6A"/>
    <w:rsid w:val="00E5041D"/>
    <w:rsid w:val="00E506C8"/>
    <w:rsid w:val="00E507B4"/>
    <w:rsid w:val="00E5082C"/>
    <w:rsid w:val="00E50960"/>
    <w:rsid w:val="00E50BE9"/>
    <w:rsid w:val="00E50E7E"/>
    <w:rsid w:val="00E51E8D"/>
    <w:rsid w:val="00E51EED"/>
    <w:rsid w:val="00E52209"/>
    <w:rsid w:val="00E52640"/>
    <w:rsid w:val="00E5282C"/>
    <w:rsid w:val="00E52B21"/>
    <w:rsid w:val="00E52C78"/>
    <w:rsid w:val="00E53178"/>
    <w:rsid w:val="00E53965"/>
    <w:rsid w:val="00E54326"/>
    <w:rsid w:val="00E5437F"/>
    <w:rsid w:val="00E543FF"/>
    <w:rsid w:val="00E5525B"/>
    <w:rsid w:val="00E553CA"/>
    <w:rsid w:val="00E55815"/>
    <w:rsid w:val="00E574F2"/>
    <w:rsid w:val="00E57668"/>
    <w:rsid w:val="00E5773A"/>
    <w:rsid w:val="00E577EE"/>
    <w:rsid w:val="00E57CCB"/>
    <w:rsid w:val="00E57D54"/>
    <w:rsid w:val="00E57DB1"/>
    <w:rsid w:val="00E60538"/>
    <w:rsid w:val="00E6091D"/>
    <w:rsid w:val="00E60AD2"/>
    <w:rsid w:val="00E60B0B"/>
    <w:rsid w:val="00E60BB2"/>
    <w:rsid w:val="00E61327"/>
    <w:rsid w:val="00E613F8"/>
    <w:rsid w:val="00E614B5"/>
    <w:rsid w:val="00E619E6"/>
    <w:rsid w:val="00E6258D"/>
    <w:rsid w:val="00E626A5"/>
    <w:rsid w:val="00E62BF1"/>
    <w:rsid w:val="00E63206"/>
    <w:rsid w:val="00E635C7"/>
    <w:rsid w:val="00E6373E"/>
    <w:rsid w:val="00E63C89"/>
    <w:rsid w:val="00E63C8B"/>
    <w:rsid w:val="00E642A3"/>
    <w:rsid w:val="00E64AE7"/>
    <w:rsid w:val="00E64D79"/>
    <w:rsid w:val="00E650C4"/>
    <w:rsid w:val="00E65883"/>
    <w:rsid w:val="00E66A09"/>
    <w:rsid w:val="00E6701B"/>
    <w:rsid w:val="00E71609"/>
    <w:rsid w:val="00E7215C"/>
    <w:rsid w:val="00E72827"/>
    <w:rsid w:val="00E728EF"/>
    <w:rsid w:val="00E72EF7"/>
    <w:rsid w:val="00E73C8F"/>
    <w:rsid w:val="00E7414E"/>
    <w:rsid w:val="00E7498F"/>
    <w:rsid w:val="00E74F64"/>
    <w:rsid w:val="00E75064"/>
    <w:rsid w:val="00E75B2A"/>
    <w:rsid w:val="00E7610F"/>
    <w:rsid w:val="00E7633B"/>
    <w:rsid w:val="00E7649E"/>
    <w:rsid w:val="00E76A23"/>
    <w:rsid w:val="00E77248"/>
    <w:rsid w:val="00E77E8E"/>
    <w:rsid w:val="00E80CCB"/>
    <w:rsid w:val="00E812D2"/>
    <w:rsid w:val="00E81393"/>
    <w:rsid w:val="00E813F8"/>
    <w:rsid w:val="00E81975"/>
    <w:rsid w:val="00E82053"/>
    <w:rsid w:val="00E8216C"/>
    <w:rsid w:val="00E82413"/>
    <w:rsid w:val="00E832C4"/>
    <w:rsid w:val="00E833DB"/>
    <w:rsid w:val="00E83AD2"/>
    <w:rsid w:val="00E83D45"/>
    <w:rsid w:val="00E83D82"/>
    <w:rsid w:val="00E844DA"/>
    <w:rsid w:val="00E848DB"/>
    <w:rsid w:val="00E849A7"/>
    <w:rsid w:val="00E84DCA"/>
    <w:rsid w:val="00E84F9E"/>
    <w:rsid w:val="00E8531B"/>
    <w:rsid w:val="00E853FC"/>
    <w:rsid w:val="00E855F8"/>
    <w:rsid w:val="00E85F82"/>
    <w:rsid w:val="00E861F2"/>
    <w:rsid w:val="00E862A2"/>
    <w:rsid w:val="00E862BA"/>
    <w:rsid w:val="00E86FEF"/>
    <w:rsid w:val="00E87200"/>
    <w:rsid w:val="00E873D6"/>
    <w:rsid w:val="00E876C4"/>
    <w:rsid w:val="00E87AEF"/>
    <w:rsid w:val="00E87B2E"/>
    <w:rsid w:val="00E87D07"/>
    <w:rsid w:val="00E90381"/>
    <w:rsid w:val="00E90416"/>
    <w:rsid w:val="00E90791"/>
    <w:rsid w:val="00E90B32"/>
    <w:rsid w:val="00E91225"/>
    <w:rsid w:val="00E916B7"/>
    <w:rsid w:val="00E91EC8"/>
    <w:rsid w:val="00E9217B"/>
    <w:rsid w:val="00E924BD"/>
    <w:rsid w:val="00E92837"/>
    <w:rsid w:val="00E93112"/>
    <w:rsid w:val="00E93161"/>
    <w:rsid w:val="00E93537"/>
    <w:rsid w:val="00E9378A"/>
    <w:rsid w:val="00E93AB3"/>
    <w:rsid w:val="00E93B53"/>
    <w:rsid w:val="00E94132"/>
    <w:rsid w:val="00E9472F"/>
    <w:rsid w:val="00E95713"/>
    <w:rsid w:val="00E96634"/>
    <w:rsid w:val="00E96AB0"/>
    <w:rsid w:val="00E96DCB"/>
    <w:rsid w:val="00E979E3"/>
    <w:rsid w:val="00E97B21"/>
    <w:rsid w:val="00E97F15"/>
    <w:rsid w:val="00EA04E0"/>
    <w:rsid w:val="00EA10C7"/>
    <w:rsid w:val="00EA16F2"/>
    <w:rsid w:val="00EA2867"/>
    <w:rsid w:val="00EA2ADA"/>
    <w:rsid w:val="00EA2D25"/>
    <w:rsid w:val="00EA2ECA"/>
    <w:rsid w:val="00EA30B7"/>
    <w:rsid w:val="00EA3297"/>
    <w:rsid w:val="00EA331C"/>
    <w:rsid w:val="00EA3451"/>
    <w:rsid w:val="00EA41A0"/>
    <w:rsid w:val="00EA46C7"/>
    <w:rsid w:val="00EA515E"/>
    <w:rsid w:val="00EA594B"/>
    <w:rsid w:val="00EA5A57"/>
    <w:rsid w:val="00EA5CAF"/>
    <w:rsid w:val="00EA6485"/>
    <w:rsid w:val="00EA6657"/>
    <w:rsid w:val="00EA72AD"/>
    <w:rsid w:val="00EA75EF"/>
    <w:rsid w:val="00EA7CCA"/>
    <w:rsid w:val="00EA7FB5"/>
    <w:rsid w:val="00EB04E2"/>
    <w:rsid w:val="00EB09EC"/>
    <w:rsid w:val="00EB0AC8"/>
    <w:rsid w:val="00EB0E43"/>
    <w:rsid w:val="00EB100E"/>
    <w:rsid w:val="00EB101B"/>
    <w:rsid w:val="00EB1897"/>
    <w:rsid w:val="00EB1EDE"/>
    <w:rsid w:val="00EB2179"/>
    <w:rsid w:val="00EB2290"/>
    <w:rsid w:val="00EB25AB"/>
    <w:rsid w:val="00EB37D9"/>
    <w:rsid w:val="00EB3D72"/>
    <w:rsid w:val="00EB3FDC"/>
    <w:rsid w:val="00EB4676"/>
    <w:rsid w:val="00EB4930"/>
    <w:rsid w:val="00EB515E"/>
    <w:rsid w:val="00EB5341"/>
    <w:rsid w:val="00EB576A"/>
    <w:rsid w:val="00EB6375"/>
    <w:rsid w:val="00EB64AC"/>
    <w:rsid w:val="00EB6AB0"/>
    <w:rsid w:val="00EB6D12"/>
    <w:rsid w:val="00EB709D"/>
    <w:rsid w:val="00EB7485"/>
    <w:rsid w:val="00EB7800"/>
    <w:rsid w:val="00EB7A79"/>
    <w:rsid w:val="00EB7C8D"/>
    <w:rsid w:val="00EC06C4"/>
    <w:rsid w:val="00EC06FA"/>
    <w:rsid w:val="00EC15EF"/>
    <w:rsid w:val="00EC1E53"/>
    <w:rsid w:val="00EC1F40"/>
    <w:rsid w:val="00EC2287"/>
    <w:rsid w:val="00EC22BC"/>
    <w:rsid w:val="00EC2AD8"/>
    <w:rsid w:val="00EC2EBA"/>
    <w:rsid w:val="00EC3250"/>
    <w:rsid w:val="00EC381B"/>
    <w:rsid w:val="00EC3A17"/>
    <w:rsid w:val="00EC3CD0"/>
    <w:rsid w:val="00EC550D"/>
    <w:rsid w:val="00EC567E"/>
    <w:rsid w:val="00EC59AB"/>
    <w:rsid w:val="00EC65AA"/>
    <w:rsid w:val="00EC6ED5"/>
    <w:rsid w:val="00EC7324"/>
    <w:rsid w:val="00ED0E36"/>
    <w:rsid w:val="00ED110C"/>
    <w:rsid w:val="00ED2B38"/>
    <w:rsid w:val="00ED2CFA"/>
    <w:rsid w:val="00ED3069"/>
    <w:rsid w:val="00ED313D"/>
    <w:rsid w:val="00ED31A2"/>
    <w:rsid w:val="00ED3357"/>
    <w:rsid w:val="00ED33CF"/>
    <w:rsid w:val="00ED3B09"/>
    <w:rsid w:val="00ED3E55"/>
    <w:rsid w:val="00ED3FEF"/>
    <w:rsid w:val="00ED417B"/>
    <w:rsid w:val="00ED446F"/>
    <w:rsid w:val="00ED4814"/>
    <w:rsid w:val="00ED4B33"/>
    <w:rsid w:val="00ED51EF"/>
    <w:rsid w:val="00ED5A09"/>
    <w:rsid w:val="00ED5ED5"/>
    <w:rsid w:val="00ED6074"/>
    <w:rsid w:val="00ED650B"/>
    <w:rsid w:val="00ED6588"/>
    <w:rsid w:val="00ED6BE8"/>
    <w:rsid w:val="00ED6D7A"/>
    <w:rsid w:val="00ED6E2B"/>
    <w:rsid w:val="00ED6EDC"/>
    <w:rsid w:val="00ED7C50"/>
    <w:rsid w:val="00EE00EA"/>
    <w:rsid w:val="00EE034F"/>
    <w:rsid w:val="00EE0A29"/>
    <w:rsid w:val="00EE0D04"/>
    <w:rsid w:val="00EE0F5F"/>
    <w:rsid w:val="00EE12B3"/>
    <w:rsid w:val="00EE1674"/>
    <w:rsid w:val="00EE1E19"/>
    <w:rsid w:val="00EE2481"/>
    <w:rsid w:val="00EE24AB"/>
    <w:rsid w:val="00EE25E1"/>
    <w:rsid w:val="00EE2C57"/>
    <w:rsid w:val="00EE2EF4"/>
    <w:rsid w:val="00EE3040"/>
    <w:rsid w:val="00EE3686"/>
    <w:rsid w:val="00EE37E3"/>
    <w:rsid w:val="00EE47BC"/>
    <w:rsid w:val="00EE54CA"/>
    <w:rsid w:val="00EE58BA"/>
    <w:rsid w:val="00EE58FE"/>
    <w:rsid w:val="00EE5CDB"/>
    <w:rsid w:val="00EE5D0F"/>
    <w:rsid w:val="00EE614E"/>
    <w:rsid w:val="00EE6895"/>
    <w:rsid w:val="00EE6B2C"/>
    <w:rsid w:val="00EE6B92"/>
    <w:rsid w:val="00EE6C1B"/>
    <w:rsid w:val="00EE6D24"/>
    <w:rsid w:val="00EE7148"/>
    <w:rsid w:val="00EE728B"/>
    <w:rsid w:val="00EE7CCD"/>
    <w:rsid w:val="00EF06D2"/>
    <w:rsid w:val="00EF08AE"/>
    <w:rsid w:val="00EF0B18"/>
    <w:rsid w:val="00EF10AF"/>
    <w:rsid w:val="00EF14A9"/>
    <w:rsid w:val="00EF207A"/>
    <w:rsid w:val="00EF2A63"/>
    <w:rsid w:val="00EF2CE2"/>
    <w:rsid w:val="00EF30E7"/>
    <w:rsid w:val="00EF41A2"/>
    <w:rsid w:val="00EF4289"/>
    <w:rsid w:val="00EF4667"/>
    <w:rsid w:val="00EF5AC1"/>
    <w:rsid w:val="00EF5D0E"/>
    <w:rsid w:val="00EF60A1"/>
    <w:rsid w:val="00EF621C"/>
    <w:rsid w:val="00EF6D84"/>
    <w:rsid w:val="00EF76CA"/>
    <w:rsid w:val="00F00140"/>
    <w:rsid w:val="00F001AB"/>
    <w:rsid w:val="00F00FA2"/>
    <w:rsid w:val="00F00FE3"/>
    <w:rsid w:val="00F013D8"/>
    <w:rsid w:val="00F01776"/>
    <w:rsid w:val="00F01E1A"/>
    <w:rsid w:val="00F02603"/>
    <w:rsid w:val="00F02678"/>
    <w:rsid w:val="00F02700"/>
    <w:rsid w:val="00F030D9"/>
    <w:rsid w:val="00F03309"/>
    <w:rsid w:val="00F0359B"/>
    <w:rsid w:val="00F03C24"/>
    <w:rsid w:val="00F0432C"/>
    <w:rsid w:val="00F04C02"/>
    <w:rsid w:val="00F04E09"/>
    <w:rsid w:val="00F05023"/>
    <w:rsid w:val="00F0511E"/>
    <w:rsid w:val="00F05326"/>
    <w:rsid w:val="00F054B0"/>
    <w:rsid w:val="00F055B6"/>
    <w:rsid w:val="00F05980"/>
    <w:rsid w:val="00F05DCA"/>
    <w:rsid w:val="00F066D7"/>
    <w:rsid w:val="00F06A42"/>
    <w:rsid w:val="00F07C7C"/>
    <w:rsid w:val="00F07F25"/>
    <w:rsid w:val="00F1051E"/>
    <w:rsid w:val="00F105E7"/>
    <w:rsid w:val="00F107A3"/>
    <w:rsid w:val="00F1104E"/>
    <w:rsid w:val="00F117A2"/>
    <w:rsid w:val="00F1182E"/>
    <w:rsid w:val="00F11FC9"/>
    <w:rsid w:val="00F123C4"/>
    <w:rsid w:val="00F1249A"/>
    <w:rsid w:val="00F1277E"/>
    <w:rsid w:val="00F12977"/>
    <w:rsid w:val="00F131DE"/>
    <w:rsid w:val="00F144C0"/>
    <w:rsid w:val="00F14980"/>
    <w:rsid w:val="00F14DC8"/>
    <w:rsid w:val="00F14EAE"/>
    <w:rsid w:val="00F14F05"/>
    <w:rsid w:val="00F14F7F"/>
    <w:rsid w:val="00F158E9"/>
    <w:rsid w:val="00F16159"/>
    <w:rsid w:val="00F16644"/>
    <w:rsid w:val="00F168F1"/>
    <w:rsid w:val="00F169B3"/>
    <w:rsid w:val="00F169C5"/>
    <w:rsid w:val="00F1760B"/>
    <w:rsid w:val="00F17C99"/>
    <w:rsid w:val="00F17E13"/>
    <w:rsid w:val="00F2002E"/>
    <w:rsid w:val="00F207B4"/>
    <w:rsid w:val="00F2096A"/>
    <w:rsid w:val="00F217BA"/>
    <w:rsid w:val="00F2214C"/>
    <w:rsid w:val="00F22245"/>
    <w:rsid w:val="00F2276F"/>
    <w:rsid w:val="00F22A5A"/>
    <w:rsid w:val="00F22D10"/>
    <w:rsid w:val="00F22F08"/>
    <w:rsid w:val="00F23403"/>
    <w:rsid w:val="00F23E9F"/>
    <w:rsid w:val="00F23F32"/>
    <w:rsid w:val="00F24350"/>
    <w:rsid w:val="00F24B7B"/>
    <w:rsid w:val="00F24F66"/>
    <w:rsid w:val="00F255B0"/>
    <w:rsid w:val="00F257B2"/>
    <w:rsid w:val="00F26EF7"/>
    <w:rsid w:val="00F27203"/>
    <w:rsid w:val="00F27803"/>
    <w:rsid w:val="00F2782D"/>
    <w:rsid w:val="00F30480"/>
    <w:rsid w:val="00F30FD7"/>
    <w:rsid w:val="00F30FE1"/>
    <w:rsid w:val="00F313C4"/>
    <w:rsid w:val="00F31547"/>
    <w:rsid w:val="00F318B7"/>
    <w:rsid w:val="00F31D10"/>
    <w:rsid w:val="00F31EC8"/>
    <w:rsid w:val="00F324C2"/>
    <w:rsid w:val="00F3255F"/>
    <w:rsid w:val="00F32A63"/>
    <w:rsid w:val="00F330B1"/>
    <w:rsid w:val="00F331F1"/>
    <w:rsid w:val="00F33E8E"/>
    <w:rsid w:val="00F341D9"/>
    <w:rsid w:val="00F343B0"/>
    <w:rsid w:val="00F34474"/>
    <w:rsid w:val="00F355C1"/>
    <w:rsid w:val="00F35915"/>
    <w:rsid w:val="00F364D9"/>
    <w:rsid w:val="00F36AD7"/>
    <w:rsid w:val="00F36FA0"/>
    <w:rsid w:val="00F37472"/>
    <w:rsid w:val="00F3786F"/>
    <w:rsid w:val="00F37F53"/>
    <w:rsid w:val="00F40834"/>
    <w:rsid w:val="00F40E00"/>
    <w:rsid w:val="00F40F06"/>
    <w:rsid w:val="00F411AA"/>
    <w:rsid w:val="00F41C69"/>
    <w:rsid w:val="00F41E91"/>
    <w:rsid w:val="00F41FD2"/>
    <w:rsid w:val="00F41FFB"/>
    <w:rsid w:val="00F420AB"/>
    <w:rsid w:val="00F4215A"/>
    <w:rsid w:val="00F42249"/>
    <w:rsid w:val="00F4280A"/>
    <w:rsid w:val="00F429EA"/>
    <w:rsid w:val="00F430A7"/>
    <w:rsid w:val="00F444B6"/>
    <w:rsid w:val="00F44540"/>
    <w:rsid w:val="00F45982"/>
    <w:rsid w:val="00F459DC"/>
    <w:rsid w:val="00F45B54"/>
    <w:rsid w:val="00F45C51"/>
    <w:rsid w:val="00F462D6"/>
    <w:rsid w:val="00F46DC4"/>
    <w:rsid w:val="00F47E0A"/>
    <w:rsid w:val="00F5018D"/>
    <w:rsid w:val="00F507A0"/>
    <w:rsid w:val="00F509C2"/>
    <w:rsid w:val="00F509D3"/>
    <w:rsid w:val="00F50B96"/>
    <w:rsid w:val="00F5150B"/>
    <w:rsid w:val="00F51D01"/>
    <w:rsid w:val="00F51EAA"/>
    <w:rsid w:val="00F527B7"/>
    <w:rsid w:val="00F52C1C"/>
    <w:rsid w:val="00F52F59"/>
    <w:rsid w:val="00F53BE7"/>
    <w:rsid w:val="00F53E55"/>
    <w:rsid w:val="00F545C8"/>
    <w:rsid w:val="00F54AFB"/>
    <w:rsid w:val="00F54BF5"/>
    <w:rsid w:val="00F54E40"/>
    <w:rsid w:val="00F55EA5"/>
    <w:rsid w:val="00F5712B"/>
    <w:rsid w:val="00F574BE"/>
    <w:rsid w:val="00F57906"/>
    <w:rsid w:val="00F6073F"/>
    <w:rsid w:val="00F61041"/>
    <w:rsid w:val="00F6107D"/>
    <w:rsid w:val="00F61430"/>
    <w:rsid w:val="00F619E7"/>
    <w:rsid w:val="00F61A68"/>
    <w:rsid w:val="00F61AF3"/>
    <w:rsid w:val="00F6205F"/>
    <w:rsid w:val="00F627AE"/>
    <w:rsid w:val="00F62CF1"/>
    <w:rsid w:val="00F63058"/>
    <w:rsid w:val="00F63CB5"/>
    <w:rsid w:val="00F642F3"/>
    <w:rsid w:val="00F64638"/>
    <w:rsid w:val="00F64715"/>
    <w:rsid w:val="00F65106"/>
    <w:rsid w:val="00F651CB"/>
    <w:rsid w:val="00F6543D"/>
    <w:rsid w:val="00F65464"/>
    <w:rsid w:val="00F657F1"/>
    <w:rsid w:val="00F65A1B"/>
    <w:rsid w:val="00F666D5"/>
    <w:rsid w:val="00F66AC1"/>
    <w:rsid w:val="00F66D18"/>
    <w:rsid w:val="00F66DC9"/>
    <w:rsid w:val="00F67294"/>
    <w:rsid w:val="00F674C1"/>
    <w:rsid w:val="00F67D5A"/>
    <w:rsid w:val="00F67D86"/>
    <w:rsid w:val="00F70428"/>
    <w:rsid w:val="00F7047C"/>
    <w:rsid w:val="00F70930"/>
    <w:rsid w:val="00F70ECF"/>
    <w:rsid w:val="00F70FA7"/>
    <w:rsid w:val="00F71032"/>
    <w:rsid w:val="00F71157"/>
    <w:rsid w:val="00F71609"/>
    <w:rsid w:val="00F71C4C"/>
    <w:rsid w:val="00F72B6E"/>
    <w:rsid w:val="00F72D44"/>
    <w:rsid w:val="00F72E6F"/>
    <w:rsid w:val="00F730EE"/>
    <w:rsid w:val="00F731C5"/>
    <w:rsid w:val="00F732DE"/>
    <w:rsid w:val="00F734DD"/>
    <w:rsid w:val="00F74109"/>
    <w:rsid w:val="00F749B1"/>
    <w:rsid w:val="00F74E69"/>
    <w:rsid w:val="00F75B40"/>
    <w:rsid w:val="00F75B94"/>
    <w:rsid w:val="00F7632C"/>
    <w:rsid w:val="00F76419"/>
    <w:rsid w:val="00F76825"/>
    <w:rsid w:val="00F76996"/>
    <w:rsid w:val="00F76A40"/>
    <w:rsid w:val="00F76BB7"/>
    <w:rsid w:val="00F77038"/>
    <w:rsid w:val="00F8033E"/>
    <w:rsid w:val="00F804B6"/>
    <w:rsid w:val="00F8055F"/>
    <w:rsid w:val="00F8056D"/>
    <w:rsid w:val="00F805C2"/>
    <w:rsid w:val="00F80C0D"/>
    <w:rsid w:val="00F80F4D"/>
    <w:rsid w:val="00F80FE1"/>
    <w:rsid w:val="00F8132F"/>
    <w:rsid w:val="00F81A88"/>
    <w:rsid w:val="00F824CD"/>
    <w:rsid w:val="00F826FE"/>
    <w:rsid w:val="00F827AB"/>
    <w:rsid w:val="00F82919"/>
    <w:rsid w:val="00F82964"/>
    <w:rsid w:val="00F82D4D"/>
    <w:rsid w:val="00F832CA"/>
    <w:rsid w:val="00F8391D"/>
    <w:rsid w:val="00F84503"/>
    <w:rsid w:val="00F847FD"/>
    <w:rsid w:val="00F86154"/>
    <w:rsid w:val="00F86235"/>
    <w:rsid w:val="00F865A2"/>
    <w:rsid w:val="00F8691E"/>
    <w:rsid w:val="00F86B9E"/>
    <w:rsid w:val="00F87353"/>
    <w:rsid w:val="00F87CD6"/>
    <w:rsid w:val="00F90980"/>
    <w:rsid w:val="00F90A7E"/>
    <w:rsid w:val="00F916D5"/>
    <w:rsid w:val="00F91DD3"/>
    <w:rsid w:val="00F921A1"/>
    <w:rsid w:val="00F923AA"/>
    <w:rsid w:val="00F923BD"/>
    <w:rsid w:val="00F92E67"/>
    <w:rsid w:val="00F93B89"/>
    <w:rsid w:val="00F93CD0"/>
    <w:rsid w:val="00F946BD"/>
    <w:rsid w:val="00F947F1"/>
    <w:rsid w:val="00F94EAC"/>
    <w:rsid w:val="00F95C5B"/>
    <w:rsid w:val="00F95E4A"/>
    <w:rsid w:val="00F95F97"/>
    <w:rsid w:val="00F96222"/>
    <w:rsid w:val="00F962F1"/>
    <w:rsid w:val="00F964AA"/>
    <w:rsid w:val="00F96AB7"/>
    <w:rsid w:val="00F96E73"/>
    <w:rsid w:val="00F96EB1"/>
    <w:rsid w:val="00F96ED1"/>
    <w:rsid w:val="00F97115"/>
    <w:rsid w:val="00F975BD"/>
    <w:rsid w:val="00F97765"/>
    <w:rsid w:val="00F977B8"/>
    <w:rsid w:val="00F977BB"/>
    <w:rsid w:val="00F97D36"/>
    <w:rsid w:val="00F97E0C"/>
    <w:rsid w:val="00F97E16"/>
    <w:rsid w:val="00F97E51"/>
    <w:rsid w:val="00F97F78"/>
    <w:rsid w:val="00FA0704"/>
    <w:rsid w:val="00FA078B"/>
    <w:rsid w:val="00FA098E"/>
    <w:rsid w:val="00FA09AF"/>
    <w:rsid w:val="00FA19BA"/>
    <w:rsid w:val="00FA211A"/>
    <w:rsid w:val="00FA23A9"/>
    <w:rsid w:val="00FA26A6"/>
    <w:rsid w:val="00FA2CBC"/>
    <w:rsid w:val="00FA3D85"/>
    <w:rsid w:val="00FA3DCB"/>
    <w:rsid w:val="00FA416F"/>
    <w:rsid w:val="00FA478B"/>
    <w:rsid w:val="00FA4A70"/>
    <w:rsid w:val="00FA4FA3"/>
    <w:rsid w:val="00FA5032"/>
    <w:rsid w:val="00FA5364"/>
    <w:rsid w:val="00FA5BAB"/>
    <w:rsid w:val="00FA5F61"/>
    <w:rsid w:val="00FA608D"/>
    <w:rsid w:val="00FA669B"/>
    <w:rsid w:val="00FA6CEF"/>
    <w:rsid w:val="00FA7104"/>
    <w:rsid w:val="00FA77CB"/>
    <w:rsid w:val="00FB02BA"/>
    <w:rsid w:val="00FB05F0"/>
    <w:rsid w:val="00FB0ACA"/>
    <w:rsid w:val="00FB0CA7"/>
    <w:rsid w:val="00FB17E3"/>
    <w:rsid w:val="00FB1D22"/>
    <w:rsid w:val="00FB1ED0"/>
    <w:rsid w:val="00FB2C10"/>
    <w:rsid w:val="00FB3063"/>
    <w:rsid w:val="00FB38DD"/>
    <w:rsid w:val="00FB4568"/>
    <w:rsid w:val="00FB4FEE"/>
    <w:rsid w:val="00FB526D"/>
    <w:rsid w:val="00FB594A"/>
    <w:rsid w:val="00FB5EBF"/>
    <w:rsid w:val="00FB6274"/>
    <w:rsid w:val="00FB6B41"/>
    <w:rsid w:val="00FB6BF0"/>
    <w:rsid w:val="00FB6DC0"/>
    <w:rsid w:val="00FB740E"/>
    <w:rsid w:val="00FB7593"/>
    <w:rsid w:val="00FB7784"/>
    <w:rsid w:val="00FB7872"/>
    <w:rsid w:val="00FC015E"/>
    <w:rsid w:val="00FC0824"/>
    <w:rsid w:val="00FC0A96"/>
    <w:rsid w:val="00FC0B26"/>
    <w:rsid w:val="00FC1154"/>
    <w:rsid w:val="00FC1A2C"/>
    <w:rsid w:val="00FC2990"/>
    <w:rsid w:val="00FC2C25"/>
    <w:rsid w:val="00FC2C38"/>
    <w:rsid w:val="00FC3217"/>
    <w:rsid w:val="00FC413F"/>
    <w:rsid w:val="00FC42B9"/>
    <w:rsid w:val="00FC4423"/>
    <w:rsid w:val="00FC4E90"/>
    <w:rsid w:val="00FC537F"/>
    <w:rsid w:val="00FC54D8"/>
    <w:rsid w:val="00FC5865"/>
    <w:rsid w:val="00FC5962"/>
    <w:rsid w:val="00FC5B29"/>
    <w:rsid w:val="00FC5E3B"/>
    <w:rsid w:val="00FC6649"/>
    <w:rsid w:val="00FC6D67"/>
    <w:rsid w:val="00FC70E9"/>
    <w:rsid w:val="00FC7266"/>
    <w:rsid w:val="00FC77A5"/>
    <w:rsid w:val="00FC7A5A"/>
    <w:rsid w:val="00FC7E45"/>
    <w:rsid w:val="00FC7EEF"/>
    <w:rsid w:val="00FD0C61"/>
    <w:rsid w:val="00FD1730"/>
    <w:rsid w:val="00FD1943"/>
    <w:rsid w:val="00FD1C1F"/>
    <w:rsid w:val="00FD219C"/>
    <w:rsid w:val="00FD3E85"/>
    <w:rsid w:val="00FD3FFE"/>
    <w:rsid w:val="00FD4298"/>
    <w:rsid w:val="00FD42CB"/>
    <w:rsid w:val="00FD42DA"/>
    <w:rsid w:val="00FD4973"/>
    <w:rsid w:val="00FD4B4F"/>
    <w:rsid w:val="00FD4DF2"/>
    <w:rsid w:val="00FD4E5A"/>
    <w:rsid w:val="00FD5046"/>
    <w:rsid w:val="00FD690B"/>
    <w:rsid w:val="00FD715E"/>
    <w:rsid w:val="00FD7355"/>
    <w:rsid w:val="00FD76D5"/>
    <w:rsid w:val="00FD7AC3"/>
    <w:rsid w:val="00FE002B"/>
    <w:rsid w:val="00FE14AB"/>
    <w:rsid w:val="00FE1738"/>
    <w:rsid w:val="00FE1F5B"/>
    <w:rsid w:val="00FE230C"/>
    <w:rsid w:val="00FE2422"/>
    <w:rsid w:val="00FE259A"/>
    <w:rsid w:val="00FE2994"/>
    <w:rsid w:val="00FE2A93"/>
    <w:rsid w:val="00FE2E87"/>
    <w:rsid w:val="00FE3427"/>
    <w:rsid w:val="00FE39E3"/>
    <w:rsid w:val="00FE3AA8"/>
    <w:rsid w:val="00FE4D1C"/>
    <w:rsid w:val="00FE502E"/>
    <w:rsid w:val="00FE59FA"/>
    <w:rsid w:val="00FE619B"/>
    <w:rsid w:val="00FE70EB"/>
    <w:rsid w:val="00FE7B0C"/>
    <w:rsid w:val="00FE7CAC"/>
    <w:rsid w:val="00FF101B"/>
    <w:rsid w:val="00FF1151"/>
    <w:rsid w:val="00FF1231"/>
    <w:rsid w:val="00FF173C"/>
    <w:rsid w:val="00FF1DE8"/>
    <w:rsid w:val="00FF2C3B"/>
    <w:rsid w:val="00FF2EAE"/>
    <w:rsid w:val="00FF2FC1"/>
    <w:rsid w:val="00FF3166"/>
    <w:rsid w:val="00FF35A1"/>
    <w:rsid w:val="00FF3D85"/>
    <w:rsid w:val="00FF3E41"/>
    <w:rsid w:val="00FF3F93"/>
    <w:rsid w:val="00FF4020"/>
    <w:rsid w:val="00FF4734"/>
    <w:rsid w:val="00FF557A"/>
    <w:rsid w:val="00FF5710"/>
    <w:rsid w:val="00FF5CE8"/>
    <w:rsid w:val="00FF5D16"/>
    <w:rsid w:val="00FF639F"/>
    <w:rsid w:val="00FF695E"/>
    <w:rsid w:val="00FF6A09"/>
    <w:rsid w:val="00FF7040"/>
    <w:rsid w:val="00FF70DA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96"/>
  </w:style>
  <w:style w:type="paragraph" w:styleId="Nagwek2">
    <w:name w:val="heading 2"/>
    <w:aliases w:val="Nagłówek 21"/>
    <w:basedOn w:val="Normalny"/>
    <w:next w:val="Normalny"/>
    <w:link w:val="Nagwek2Znak"/>
    <w:unhideWhenUsed/>
    <w:qFormat/>
    <w:rsid w:val="00C70ED3"/>
    <w:pPr>
      <w:keepNext/>
      <w:spacing w:after="0" w:line="360" w:lineRule="auto"/>
      <w:ind w:firstLine="709"/>
      <w:outlineLvl w:val="1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72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20107"/>
  </w:style>
  <w:style w:type="character" w:styleId="Odwoaniedokomentarza">
    <w:name w:val="annotation reference"/>
    <w:basedOn w:val="Domylnaczcionkaakapitu"/>
    <w:uiPriority w:val="99"/>
    <w:semiHidden/>
    <w:unhideWhenUsed/>
    <w:rsid w:val="00462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0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0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0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D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3937A9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7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49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FE9"/>
  </w:style>
  <w:style w:type="paragraph" w:styleId="Stopka">
    <w:name w:val="footer"/>
    <w:basedOn w:val="Normalny"/>
    <w:link w:val="StopkaZnak"/>
    <w:uiPriority w:val="99"/>
    <w:unhideWhenUsed/>
    <w:rsid w:val="0049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FE9"/>
  </w:style>
  <w:style w:type="paragraph" w:customStyle="1" w:styleId="Numery1">
    <w:name w:val="Numery 1"/>
    <w:basedOn w:val="Normalny"/>
    <w:rsid w:val="008B6100"/>
    <w:pPr>
      <w:numPr>
        <w:numId w:val="1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A5CA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5z1">
    <w:name w:val="WW8Num5z1"/>
    <w:rsid w:val="00EB1EDE"/>
    <w:rPr>
      <w:rFonts w:ascii="Times New Roman" w:eastAsia="Times New Roman" w:hAnsi="Times New Roman"/>
    </w:rPr>
  </w:style>
  <w:style w:type="paragraph" w:customStyle="1" w:styleId="Wypunktowanie">
    <w:name w:val="Wypunktowanie"/>
    <w:basedOn w:val="Normalny"/>
    <w:rsid w:val="00EB1EDE"/>
    <w:pPr>
      <w:widowControl w:val="0"/>
      <w:tabs>
        <w:tab w:val="left" w:pos="720"/>
      </w:tabs>
      <w:suppressAutoHyphens/>
      <w:autoSpaceDE w:val="0"/>
      <w:spacing w:after="0" w:line="240" w:lineRule="auto"/>
      <w:ind w:left="-471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2C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2C1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1E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1E74"/>
  </w:style>
  <w:style w:type="character" w:styleId="Hipercze">
    <w:name w:val="Hyperlink"/>
    <w:basedOn w:val="Domylnaczcionkaakapitu"/>
    <w:uiPriority w:val="99"/>
    <w:unhideWhenUsed/>
    <w:rsid w:val="00006971"/>
    <w:rPr>
      <w:color w:val="0000FF" w:themeColor="hyperlink"/>
      <w:u w:val="single"/>
    </w:rPr>
  </w:style>
  <w:style w:type="character" w:customStyle="1" w:styleId="Nagwek2Znak">
    <w:name w:val="Nagłówek 2 Znak"/>
    <w:aliases w:val="Nagłówek 21 Znak"/>
    <w:basedOn w:val="Domylnaczcionkaakapitu"/>
    <w:link w:val="Nagwek2"/>
    <w:rsid w:val="00C70ED3"/>
    <w:rPr>
      <w:rFonts w:ascii="Arial" w:eastAsia="Times New Roman" w:hAnsi="Arial" w:cs="Times New Roman"/>
      <w:sz w:val="28"/>
      <w:szCs w:val="20"/>
    </w:rPr>
  </w:style>
  <w:style w:type="paragraph" w:styleId="Poprawka">
    <w:name w:val="Revision"/>
    <w:hidden/>
    <w:uiPriority w:val="99"/>
    <w:semiHidden/>
    <w:rsid w:val="009C7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7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28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543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4725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czynski@dramatycz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kuczynski@dramatycz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1459-F48B-451C-8ECC-8B550840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2638</Words>
  <Characters>15833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Łoziński Roman</dc:creator>
  <cp:lastModifiedBy>tkuczynski</cp:lastModifiedBy>
  <cp:revision>16</cp:revision>
  <cp:lastPrinted>2016-05-22T19:06:00Z</cp:lastPrinted>
  <dcterms:created xsi:type="dcterms:W3CDTF">2016-05-22T16:50:00Z</dcterms:created>
  <dcterms:modified xsi:type="dcterms:W3CDTF">2016-05-23T08:06:00Z</dcterms:modified>
</cp:coreProperties>
</file>